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E0A3" w14:textId="44FB0F42" w:rsidR="4AED5165" w:rsidRDefault="4AED5165" w:rsidP="4AED5165">
      <w:pPr>
        <w:spacing w:line="276" w:lineRule="auto"/>
      </w:pPr>
    </w:p>
    <w:p w14:paraId="5A869A86" w14:textId="77777777" w:rsidR="00F0320A" w:rsidRDefault="00F0320A" w:rsidP="00F0320A">
      <w:pPr>
        <w:spacing w:line="276" w:lineRule="auto"/>
      </w:pPr>
      <w:r>
        <w:t>Beste ouders,</w:t>
      </w:r>
    </w:p>
    <w:p w14:paraId="78E2EDB4" w14:textId="77777777" w:rsidR="00F0320A" w:rsidRDefault="00F0320A" w:rsidP="00F0320A">
      <w:pPr>
        <w:spacing w:line="276" w:lineRule="auto"/>
      </w:pPr>
    </w:p>
    <w:p w14:paraId="34C6093A" w14:textId="77777777" w:rsidR="00F0320A" w:rsidRDefault="00F0320A" w:rsidP="00F0320A">
      <w:pPr>
        <w:spacing w:line="276" w:lineRule="auto"/>
      </w:pPr>
      <w:r>
        <w:t>Graag geven we jullie een overzicht van de belangrijkste data van het komende schooljaar.</w:t>
      </w:r>
    </w:p>
    <w:p w14:paraId="2C5CD335" w14:textId="77777777" w:rsidR="00F0320A" w:rsidRDefault="00F0320A" w:rsidP="00F0320A">
      <w:pPr>
        <w:spacing w:line="276" w:lineRule="auto"/>
      </w:pPr>
    </w:p>
    <w:p w14:paraId="001F69A1" w14:textId="77777777" w:rsidR="00F0320A" w:rsidRDefault="00F0320A" w:rsidP="00F0320A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1</w:t>
      </w:r>
      <w:r w:rsidRPr="000C4953">
        <w:rPr>
          <w:b/>
          <w:u w:val="single"/>
          <w:vertAlign w:val="superscript"/>
        </w:rPr>
        <w:t>ste</w:t>
      </w:r>
      <w:r w:rsidRPr="000C4953">
        <w:rPr>
          <w:b/>
          <w:u w:val="single"/>
        </w:rPr>
        <w:t xml:space="preserve"> trimester</w:t>
      </w:r>
    </w:p>
    <w:p w14:paraId="50240301" w14:textId="77777777" w:rsidR="00F0320A" w:rsidRPr="000C4953" w:rsidRDefault="00F0320A" w:rsidP="00F0320A">
      <w:pPr>
        <w:spacing w:line="276" w:lineRule="auto"/>
        <w:rPr>
          <w:b/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964"/>
      </w:tblGrid>
      <w:tr w:rsidR="00F0320A" w:rsidRPr="002D0B36" w14:paraId="763E17CD" w14:textId="77777777" w:rsidTr="4AED5165">
        <w:tc>
          <w:tcPr>
            <w:tcW w:w="3823" w:type="dxa"/>
          </w:tcPr>
          <w:p w14:paraId="10941C14" w14:textId="594A93DF" w:rsidR="00F0320A" w:rsidRPr="002D0B36" w:rsidRDefault="00487F1D" w:rsidP="00B81930">
            <w:pPr>
              <w:spacing w:line="276" w:lineRule="auto"/>
            </w:pPr>
            <w:r>
              <w:t>Woensdag</w:t>
            </w:r>
            <w:r w:rsidR="00F0320A">
              <w:t xml:space="preserve"> </w:t>
            </w:r>
            <w:r>
              <w:t xml:space="preserve">01 </w:t>
            </w:r>
            <w:r w:rsidR="00F0320A">
              <w:t>september 202</w:t>
            </w:r>
            <w:r w:rsidR="00E375F6">
              <w:t>1</w:t>
            </w:r>
          </w:p>
        </w:tc>
        <w:tc>
          <w:tcPr>
            <w:tcW w:w="4677" w:type="dxa"/>
          </w:tcPr>
          <w:p w14:paraId="1D05DD8C" w14:textId="77777777" w:rsidR="00F0320A" w:rsidRPr="002D0B36" w:rsidRDefault="00F0320A" w:rsidP="00B81930">
            <w:pPr>
              <w:spacing w:line="276" w:lineRule="auto"/>
            </w:pPr>
            <w:r>
              <w:t>E</w:t>
            </w:r>
            <w:r w:rsidRPr="002D0B36">
              <w:t>erste schooldag</w:t>
            </w:r>
            <w:r>
              <w:t xml:space="preserve"> </w:t>
            </w:r>
          </w:p>
        </w:tc>
        <w:tc>
          <w:tcPr>
            <w:tcW w:w="964" w:type="dxa"/>
          </w:tcPr>
          <w:p w14:paraId="0510F2C5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01F25A23" wp14:editId="497894E8">
                  <wp:extent cx="432000" cy="429491"/>
                  <wp:effectExtent l="19050" t="0" r="6150" b="0"/>
                  <wp:docPr id="6" name="Afbeelding 6" descr="C:\Users\Sara\Documents\Levensvreugde\Algemeen\Betaprenten\school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Sara\Documents\Levensvreugde\Algemeen\Betaprenten\school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35CA2654" w14:textId="77777777" w:rsidTr="4AED5165">
        <w:tc>
          <w:tcPr>
            <w:tcW w:w="3823" w:type="dxa"/>
          </w:tcPr>
          <w:p w14:paraId="47240211" w14:textId="5C963410" w:rsidR="00F0320A" w:rsidRPr="00E91239" w:rsidRDefault="00F0320A" w:rsidP="00B81930">
            <w:pPr>
              <w:spacing w:line="276" w:lineRule="auto"/>
            </w:pPr>
            <w:r w:rsidRPr="00E91239">
              <w:t xml:space="preserve">Van maandag </w:t>
            </w:r>
            <w:r>
              <w:t>0</w:t>
            </w:r>
            <w:r w:rsidR="00A527C2">
              <w:t xml:space="preserve">1 </w:t>
            </w:r>
            <w:r>
              <w:t>november 202</w:t>
            </w:r>
            <w:r w:rsidR="00E375F6">
              <w:t>1</w:t>
            </w:r>
            <w:r>
              <w:t xml:space="preserve"> </w:t>
            </w:r>
            <w:r w:rsidRPr="00E91239">
              <w:t xml:space="preserve">t.e.m. </w:t>
            </w:r>
            <w:r w:rsidR="00A527C2">
              <w:t>zondag</w:t>
            </w:r>
            <w:r>
              <w:t xml:space="preserve"> 0</w:t>
            </w:r>
            <w:r w:rsidR="00447D24">
              <w:t>7</w:t>
            </w:r>
            <w:r>
              <w:t xml:space="preserve"> </w:t>
            </w:r>
            <w:r w:rsidRPr="00E91239">
              <w:t>november 20</w:t>
            </w:r>
            <w:r>
              <w:t>2</w:t>
            </w:r>
            <w:r w:rsidR="00E375F6">
              <w:t>1</w:t>
            </w:r>
          </w:p>
        </w:tc>
        <w:tc>
          <w:tcPr>
            <w:tcW w:w="4677" w:type="dxa"/>
          </w:tcPr>
          <w:p w14:paraId="4B7023E9" w14:textId="77777777" w:rsidR="00F0320A" w:rsidRPr="002D0B36" w:rsidRDefault="00F0320A" w:rsidP="00B81930">
            <w:pPr>
              <w:spacing w:line="276" w:lineRule="auto"/>
            </w:pPr>
            <w:r>
              <w:t>Herfstvakantie</w:t>
            </w:r>
          </w:p>
        </w:tc>
        <w:tc>
          <w:tcPr>
            <w:tcW w:w="964" w:type="dxa"/>
          </w:tcPr>
          <w:p w14:paraId="281E8467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31F557DC" wp14:editId="2C3859A8">
                  <wp:extent cx="432000" cy="429491"/>
                  <wp:effectExtent l="19050" t="0" r="6150" b="0"/>
                  <wp:docPr id="1" name="Afbeelding 1" descr="C:\Users\Sara\Documents\Levensvreugde\Algemeen\Betaprenten\herfst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Sara\Documents\Levensvreugde\Algemeen\Betaprenten\herf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9F4" w:rsidRPr="002D0B36" w14:paraId="0E0AA76F" w14:textId="77777777" w:rsidTr="4AED5165">
        <w:tc>
          <w:tcPr>
            <w:tcW w:w="3823" w:type="dxa"/>
          </w:tcPr>
          <w:p w14:paraId="29A4281E" w14:textId="19F43A73" w:rsidR="004C79F4" w:rsidRPr="002D0B36" w:rsidRDefault="00447D24" w:rsidP="00B81930">
            <w:pPr>
              <w:spacing w:line="276" w:lineRule="auto"/>
            </w:pPr>
            <w:r>
              <w:t>Donderdag</w:t>
            </w:r>
            <w:r w:rsidR="004C79F4" w:rsidRPr="00E91239">
              <w:t xml:space="preserve"> 11 november</w:t>
            </w:r>
            <w:r w:rsidR="004C79F4">
              <w:t xml:space="preserve"> 202</w:t>
            </w:r>
            <w:r w:rsidR="00E375F6">
              <w:t>1</w:t>
            </w:r>
          </w:p>
        </w:tc>
        <w:tc>
          <w:tcPr>
            <w:tcW w:w="4677" w:type="dxa"/>
          </w:tcPr>
          <w:p w14:paraId="19A3CB63" w14:textId="77777777" w:rsidR="004C79F4" w:rsidRPr="002D0B36" w:rsidRDefault="004C79F4" w:rsidP="00B81930">
            <w:pPr>
              <w:spacing w:line="276" w:lineRule="auto"/>
            </w:pPr>
            <w:r>
              <w:t>Wapenstilstand</w:t>
            </w:r>
          </w:p>
        </w:tc>
        <w:tc>
          <w:tcPr>
            <w:tcW w:w="964" w:type="dxa"/>
          </w:tcPr>
          <w:p w14:paraId="3BBE4931" w14:textId="77777777" w:rsidR="004C79F4" w:rsidRPr="002D0B36" w:rsidRDefault="004C79F4" w:rsidP="00B81930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9C5FD81" wp14:editId="4B9B0FD6">
                  <wp:extent cx="432220" cy="432000"/>
                  <wp:effectExtent l="19050" t="0" r="5930" b="0"/>
                  <wp:docPr id="14" name="Afbeelding 4" descr="C:\Program Files (x86)\Picto Selector\png\wapenstilst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icto Selector\png\wapenstilst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2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CA7" w:rsidRPr="002D0B36" w14:paraId="37EC84BD" w14:textId="77777777" w:rsidTr="00A93E0F">
        <w:tc>
          <w:tcPr>
            <w:tcW w:w="3823" w:type="dxa"/>
          </w:tcPr>
          <w:p w14:paraId="5623B2B8" w14:textId="25F38BB1" w:rsidR="00403CA7" w:rsidRDefault="00B712B6" w:rsidP="00A93E0F">
            <w:pPr>
              <w:spacing w:line="276" w:lineRule="auto"/>
            </w:pPr>
            <w:r>
              <w:t>Dinsdag 23 en woensdag 24</w:t>
            </w:r>
            <w:r w:rsidR="00403CA7">
              <w:t xml:space="preserve"> november 2021</w:t>
            </w:r>
          </w:p>
        </w:tc>
        <w:tc>
          <w:tcPr>
            <w:tcW w:w="4677" w:type="dxa"/>
          </w:tcPr>
          <w:p w14:paraId="328C2A3D" w14:textId="77777777" w:rsidR="00403CA7" w:rsidRDefault="00403CA7" w:rsidP="00A93E0F">
            <w:pPr>
              <w:spacing w:line="276" w:lineRule="auto"/>
            </w:pPr>
            <w:r>
              <w:t>Pedagogische conferentie</w:t>
            </w:r>
          </w:p>
        </w:tc>
        <w:tc>
          <w:tcPr>
            <w:tcW w:w="964" w:type="dxa"/>
          </w:tcPr>
          <w:p w14:paraId="463D477E" w14:textId="77777777" w:rsidR="00403CA7" w:rsidRDefault="00403CA7" w:rsidP="00A93E0F">
            <w:pPr>
              <w:spacing w:line="276" w:lineRule="auto"/>
              <w:rPr>
                <w:noProof/>
              </w:rPr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07AD29F2" wp14:editId="192ECFE1">
                  <wp:extent cx="432278" cy="432000"/>
                  <wp:effectExtent l="19050" t="0" r="5872" b="0"/>
                  <wp:docPr id="10" name="Afbeelding 3" descr="C:\Program Files (x86)\Picto Selector\png\pedagogische studieda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pedagogische studieda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B6" w:rsidRPr="002D0B36" w14:paraId="5877D920" w14:textId="77777777" w:rsidTr="0098441E">
        <w:tc>
          <w:tcPr>
            <w:tcW w:w="3823" w:type="dxa"/>
          </w:tcPr>
          <w:p w14:paraId="19AAAF59" w14:textId="60DC3416" w:rsidR="00B712B6" w:rsidRPr="002A5B44" w:rsidRDefault="00B712B6" w:rsidP="0098441E">
            <w:pPr>
              <w:spacing w:line="276" w:lineRule="auto"/>
              <w:rPr>
                <w:color w:val="FF0000"/>
              </w:rPr>
            </w:pPr>
            <w:r>
              <w:t>Woensdag 0</w:t>
            </w:r>
            <w:r w:rsidR="00447C54">
              <w:t>8</w:t>
            </w:r>
            <w:r>
              <w:t xml:space="preserve"> december </w:t>
            </w:r>
            <w:r w:rsidRPr="00CA0ED6">
              <w:t>20</w:t>
            </w:r>
            <w:r>
              <w:t>21</w:t>
            </w:r>
          </w:p>
        </w:tc>
        <w:tc>
          <w:tcPr>
            <w:tcW w:w="4677" w:type="dxa"/>
          </w:tcPr>
          <w:p w14:paraId="4415A8A6" w14:textId="77777777" w:rsidR="00B712B6" w:rsidRPr="002D0B36" w:rsidRDefault="00B712B6" w:rsidP="0098441E">
            <w:pPr>
              <w:spacing w:line="276" w:lineRule="auto"/>
            </w:pPr>
            <w:r>
              <w:t>P</w:t>
            </w:r>
            <w:r w:rsidRPr="002D0B36">
              <w:t>edagogische conferentie</w:t>
            </w:r>
          </w:p>
        </w:tc>
        <w:tc>
          <w:tcPr>
            <w:tcW w:w="964" w:type="dxa"/>
          </w:tcPr>
          <w:p w14:paraId="0DF3AE71" w14:textId="77777777" w:rsidR="00B712B6" w:rsidRPr="002D0B36" w:rsidRDefault="00B712B6" w:rsidP="0098441E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8D183AF" wp14:editId="68B588FE">
                  <wp:extent cx="432278" cy="432000"/>
                  <wp:effectExtent l="19050" t="0" r="5872" b="0"/>
                  <wp:docPr id="11" name="Afbeelding 3" descr="C:\Program Files (x86)\Picto Selector\png\pedagogische studieda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pedagogische studieda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9F8" w:rsidRPr="002D0B36" w14:paraId="60824DA4" w14:textId="77777777" w:rsidTr="4AED5165">
        <w:tc>
          <w:tcPr>
            <w:tcW w:w="3823" w:type="dxa"/>
          </w:tcPr>
          <w:p w14:paraId="5DAC557E" w14:textId="4E15CCBA" w:rsidR="00C359F8" w:rsidRDefault="00C359F8" w:rsidP="00C359F8">
            <w:pPr>
              <w:spacing w:line="276" w:lineRule="auto"/>
            </w:pPr>
            <w:r>
              <w:t xml:space="preserve">Woensdag </w:t>
            </w:r>
            <w:r w:rsidR="00E1467A">
              <w:t>15 december 2021</w:t>
            </w:r>
          </w:p>
        </w:tc>
        <w:tc>
          <w:tcPr>
            <w:tcW w:w="4677" w:type="dxa"/>
          </w:tcPr>
          <w:p w14:paraId="3758B650" w14:textId="2A8CA116" w:rsidR="00C359F8" w:rsidRDefault="00C359F8" w:rsidP="00C359F8">
            <w:pPr>
              <w:spacing w:line="276" w:lineRule="auto"/>
            </w:pPr>
            <w:r>
              <w:t>Plechtige communie</w:t>
            </w:r>
          </w:p>
        </w:tc>
        <w:tc>
          <w:tcPr>
            <w:tcW w:w="964" w:type="dxa"/>
          </w:tcPr>
          <w:p w14:paraId="6156F859" w14:textId="09B63CC9" w:rsidR="00C359F8" w:rsidRPr="002D0B36" w:rsidRDefault="00C359F8" w:rsidP="00C359F8">
            <w:pPr>
              <w:spacing w:line="276" w:lineRule="auto"/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F46ACA8" wp14:editId="455A875E">
                  <wp:extent cx="432278" cy="432000"/>
                  <wp:effectExtent l="19050" t="0" r="5872" b="0"/>
                  <wp:docPr id="5" name="Afbeelding 14" descr="C:\Users\Sara\Desktop\Overzicht pictogrammen De Zonneroos\Pictogrammen\commu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a\Desktop\Overzicht pictogrammen De Zonneroos\Pictogrammen\commu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DFC" w:rsidRPr="002D0B36" w14:paraId="2996E6E2" w14:textId="77777777" w:rsidTr="4AED5165">
        <w:tc>
          <w:tcPr>
            <w:tcW w:w="3823" w:type="dxa"/>
          </w:tcPr>
          <w:p w14:paraId="7A46ADEB" w14:textId="041E30E3" w:rsidR="00E83DFC" w:rsidRPr="00E91239" w:rsidRDefault="00E83DFC" w:rsidP="00B81930">
            <w:pPr>
              <w:spacing w:line="276" w:lineRule="auto"/>
            </w:pPr>
            <w:r>
              <w:t>Vrijdag 2</w:t>
            </w:r>
            <w:r w:rsidR="0068632A">
              <w:t>4 december 2021</w:t>
            </w:r>
          </w:p>
        </w:tc>
        <w:tc>
          <w:tcPr>
            <w:tcW w:w="4677" w:type="dxa"/>
          </w:tcPr>
          <w:p w14:paraId="048B0E08" w14:textId="57FCEFE8" w:rsidR="00E83DFC" w:rsidRDefault="0068632A" w:rsidP="00B81930">
            <w:pPr>
              <w:spacing w:line="276" w:lineRule="auto"/>
            </w:pPr>
            <w:r>
              <w:t>Les tot 12u30</w:t>
            </w:r>
          </w:p>
        </w:tc>
        <w:tc>
          <w:tcPr>
            <w:tcW w:w="964" w:type="dxa"/>
          </w:tcPr>
          <w:p w14:paraId="65A5ED8B" w14:textId="62B6024F" w:rsidR="00E83DFC" w:rsidRPr="002D0B36" w:rsidRDefault="0068632A" w:rsidP="00B81930">
            <w:pPr>
              <w:spacing w:line="276" w:lineRule="auto"/>
              <w:rPr>
                <w:noProof/>
                <w:lang w:val="nl-NL" w:eastAsia="nl-NL"/>
              </w:rPr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7B838775" wp14:editId="7FF08FE2">
                  <wp:extent cx="432000" cy="429491"/>
                  <wp:effectExtent l="19050" t="0" r="6150" b="0"/>
                  <wp:docPr id="4" name="Afbeelding 8" descr="C:\Users\Sara\Documents\Levensvreugde\Algemeen\Betaprenten\Kerst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Sara\Documents\Levensvreugde\Algemeen\Betaprenten\Ker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503754DC" w14:textId="77777777" w:rsidTr="4AED5165">
        <w:tc>
          <w:tcPr>
            <w:tcW w:w="3823" w:type="dxa"/>
          </w:tcPr>
          <w:p w14:paraId="685570A1" w14:textId="705032B9" w:rsidR="00F0320A" w:rsidRPr="00E91239" w:rsidRDefault="00F0320A" w:rsidP="00B81930">
            <w:pPr>
              <w:spacing w:line="276" w:lineRule="auto"/>
            </w:pPr>
            <w:r w:rsidRPr="00E91239">
              <w:t>Van maandag</w:t>
            </w:r>
            <w:r>
              <w:t xml:space="preserve"> </w:t>
            </w:r>
            <w:r w:rsidR="00447D24">
              <w:t>27</w:t>
            </w:r>
            <w:r>
              <w:t xml:space="preserve"> december 202</w:t>
            </w:r>
            <w:r w:rsidR="00E375F6">
              <w:t>1</w:t>
            </w:r>
            <w:r w:rsidRPr="00E91239">
              <w:t xml:space="preserve"> t.e.m. </w:t>
            </w:r>
            <w:r w:rsidR="005044EB">
              <w:t xml:space="preserve">zondag 09 </w:t>
            </w:r>
            <w:r>
              <w:rPr>
                <w:color w:val="FF0000"/>
              </w:rPr>
              <w:t xml:space="preserve"> </w:t>
            </w:r>
            <w:r>
              <w:t>januari 202</w:t>
            </w:r>
            <w:r w:rsidR="00E375F6">
              <w:t>2</w:t>
            </w:r>
          </w:p>
        </w:tc>
        <w:tc>
          <w:tcPr>
            <w:tcW w:w="4677" w:type="dxa"/>
          </w:tcPr>
          <w:p w14:paraId="30CECC92" w14:textId="77777777" w:rsidR="00F0320A" w:rsidRDefault="00F0320A" w:rsidP="00B81930">
            <w:pPr>
              <w:spacing w:line="276" w:lineRule="auto"/>
            </w:pPr>
            <w:r>
              <w:t>Kerstvakantie</w:t>
            </w:r>
          </w:p>
        </w:tc>
        <w:tc>
          <w:tcPr>
            <w:tcW w:w="964" w:type="dxa"/>
          </w:tcPr>
          <w:p w14:paraId="088ACF17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3C040703" wp14:editId="018DCC9E">
                  <wp:extent cx="432000" cy="429491"/>
                  <wp:effectExtent l="19050" t="0" r="6150" b="0"/>
                  <wp:docPr id="13" name="Afbeelding 8" descr="C:\Users\Sara\Documents\Levensvreugde\Algemeen\Betaprenten\Kerst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Sara\Documents\Levensvreugde\Algemeen\Betaprenten\Ker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F5BE7" w14:textId="77777777" w:rsidR="00F0320A" w:rsidRDefault="00F0320A" w:rsidP="00F0320A">
      <w:pPr>
        <w:spacing w:line="276" w:lineRule="auto"/>
        <w:rPr>
          <w:u w:val="single"/>
        </w:rPr>
      </w:pPr>
    </w:p>
    <w:p w14:paraId="4935A0E8" w14:textId="77777777" w:rsidR="00F0320A" w:rsidRDefault="00F0320A" w:rsidP="00F0320A">
      <w:pPr>
        <w:spacing w:line="276" w:lineRule="auto"/>
        <w:rPr>
          <w:u w:val="single"/>
        </w:rPr>
      </w:pPr>
    </w:p>
    <w:p w14:paraId="296AC504" w14:textId="77777777" w:rsidR="00F0320A" w:rsidRDefault="00F0320A" w:rsidP="00F0320A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2</w:t>
      </w:r>
      <w:r w:rsidRPr="000C4953">
        <w:rPr>
          <w:b/>
          <w:u w:val="single"/>
          <w:vertAlign w:val="superscript"/>
        </w:rPr>
        <w:t>de</w:t>
      </w:r>
      <w:r w:rsidRPr="000C4953">
        <w:rPr>
          <w:b/>
          <w:u w:val="single"/>
        </w:rPr>
        <w:t xml:space="preserve"> trimester</w:t>
      </w:r>
    </w:p>
    <w:p w14:paraId="0014F10A" w14:textId="77777777" w:rsidR="00F0320A" w:rsidRPr="000C4953" w:rsidRDefault="00F0320A" w:rsidP="00F0320A">
      <w:pPr>
        <w:spacing w:line="276" w:lineRule="auto"/>
        <w:rPr>
          <w:b/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964"/>
      </w:tblGrid>
      <w:tr w:rsidR="00F0320A" w:rsidRPr="002D0B36" w14:paraId="37A9EF8F" w14:textId="77777777" w:rsidTr="4AED5165">
        <w:tc>
          <w:tcPr>
            <w:tcW w:w="3823" w:type="dxa"/>
          </w:tcPr>
          <w:p w14:paraId="3E6FC428" w14:textId="653747CD" w:rsidR="00F0320A" w:rsidRPr="00E91239" w:rsidRDefault="00F0320A" w:rsidP="00B81930">
            <w:pPr>
              <w:spacing w:line="276" w:lineRule="auto"/>
            </w:pPr>
            <w:r>
              <w:t>Maandag</w:t>
            </w:r>
            <w:r w:rsidRPr="00E91239">
              <w:t xml:space="preserve"> </w:t>
            </w:r>
            <w:r w:rsidR="003C3BCF">
              <w:t>07</w:t>
            </w:r>
            <w:r>
              <w:t xml:space="preserve"> februari 202</w:t>
            </w:r>
            <w:r w:rsidR="003C3BCF">
              <w:t>2</w:t>
            </w:r>
          </w:p>
        </w:tc>
        <w:tc>
          <w:tcPr>
            <w:tcW w:w="4677" w:type="dxa"/>
          </w:tcPr>
          <w:p w14:paraId="60C4FCDC" w14:textId="77777777" w:rsidR="00F0320A" w:rsidRDefault="00F0320A" w:rsidP="00B81930">
            <w:pPr>
              <w:spacing w:line="276" w:lineRule="auto"/>
            </w:pPr>
            <w:r>
              <w:t>Oudercontact (uitnodiging volgt later)</w:t>
            </w:r>
          </w:p>
        </w:tc>
        <w:tc>
          <w:tcPr>
            <w:tcW w:w="964" w:type="dxa"/>
          </w:tcPr>
          <w:p w14:paraId="00257298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37EF8AA9" wp14:editId="7BA75740">
                  <wp:extent cx="468656" cy="432000"/>
                  <wp:effectExtent l="19050" t="0" r="7594" b="0"/>
                  <wp:docPr id="24" name="Afbeelding 5" descr="http://www.basisschooldoornstraat.be/sites/default/files/figurenWebsite/oudercont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sisschooldoornstraat.be/sites/default/files/figurenWebsite/oudercont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DCA" w:rsidRPr="002D0B36" w14:paraId="2227D929" w14:textId="77777777" w:rsidTr="008C758C">
        <w:tc>
          <w:tcPr>
            <w:tcW w:w="3823" w:type="dxa"/>
          </w:tcPr>
          <w:p w14:paraId="6BB0AA48" w14:textId="242DB53A" w:rsidR="00694DCA" w:rsidRPr="002D0B36" w:rsidRDefault="00694DCA" w:rsidP="008C758C">
            <w:pPr>
              <w:spacing w:line="276" w:lineRule="auto"/>
            </w:pPr>
            <w:r>
              <w:t>Woensdag 09 februari 2022</w:t>
            </w:r>
          </w:p>
        </w:tc>
        <w:tc>
          <w:tcPr>
            <w:tcW w:w="4677" w:type="dxa"/>
          </w:tcPr>
          <w:p w14:paraId="73818816" w14:textId="77777777" w:rsidR="00694DCA" w:rsidRPr="002D0B36" w:rsidRDefault="00694DCA" w:rsidP="008C758C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964" w:type="dxa"/>
          </w:tcPr>
          <w:p w14:paraId="4B4E9E9D" w14:textId="77777777" w:rsidR="00694DCA" w:rsidRPr="002D0B36" w:rsidRDefault="00694DCA" w:rsidP="008C758C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6DC2B17D" wp14:editId="61200012">
                  <wp:extent cx="432502" cy="432000"/>
                  <wp:effectExtent l="19050" t="0" r="5648" b="0"/>
                  <wp:docPr id="7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785C8701" w14:textId="77777777" w:rsidTr="4AED5165">
        <w:tc>
          <w:tcPr>
            <w:tcW w:w="3823" w:type="dxa"/>
          </w:tcPr>
          <w:p w14:paraId="47BB7229" w14:textId="4AE0ACB4" w:rsidR="00F0320A" w:rsidRPr="00E91239" w:rsidRDefault="00F0320A" w:rsidP="00B81930">
            <w:pPr>
              <w:spacing w:line="276" w:lineRule="auto"/>
            </w:pPr>
            <w:r w:rsidRPr="00E91239">
              <w:t xml:space="preserve">Van maandag </w:t>
            </w:r>
            <w:r w:rsidR="007C460F">
              <w:t>28</w:t>
            </w:r>
            <w:r>
              <w:t xml:space="preserve"> februari </w:t>
            </w:r>
            <w:r w:rsidR="007C460F">
              <w:t>2022</w:t>
            </w:r>
            <w:r w:rsidRPr="00E91239">
              <w:t xml:space="preserve"> t.e.m. </w:t>
            </w:r>
            <w:r w:rsidR="007C460F">
              <w:t>zondag</w:t>
            </w:r>
            <w:r>
              <w:t xml:space="preserve"> </w:t>
            </w:r>
            <w:r w:rsidR="007C460F">
              <w:t>06 maart 2022</w:t>
            </w:r>
          </w:p>
        </w:tc>
        <w:tc>
          <w:tcPr>
            <w:tcW w:w="4677" w:type="dxa"/>
          </w:tcPr>
          <w:p w14:paraId="7D175ADF" w14:textId="77777777" w:rsidR="00F0320A" w:rsidRDefault="00F0320A" w:rsidP="00B81930">
            <w:pPr>
              <w:spacing w:line="276" w:lineRule="auto"/>
            </w:pPr>
            <w:r>
              <w:t>Krokusvakantie</w:t>
            </w:r>
          </w:p>
        </w:tc>
        <w:tc>
          <w:tcPr>
            <w:tcW w:w="964" w:type="dxa"/>
          </w:tcPr>
          <w:p w14:paraId="040614E7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DCD367B" wp14:editId="24AFE9F9">
                  <wp:extent cx="432278" cy="432000"/>
                  <wp:effectExtent l="19050" t="0" r="5872" b="0"/>
                  <wp:docPr id="17" name="Afbeelding 11" descr="C:\Program Files (x86)\Picto Selector\png\schoolvakantie kro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Picto Selector\png\schoolvakantie kro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9F4" w:rsidRPr="002D0B36" w14:paraId="64E67A40" w14:textId="77777777" w:rsidTr="4AED5165">
        <w:tc>
          <w:tcPr>
            <w:tcW w:w="3823" w:type="dxa"/>
          </w:tcPr>
          <w:p w14:paraId="4A37F9FA" w14:textId="316AEE64" w:rsidR="004C79F4" w:rsidRPr="002D0B36" w:rsidRDefault="004C79F4" w:rsidP="00B81930">
            <w:pPr>
              <w:spacing w:line="276" w:lineRule="auto"/>
            </w:pPr>
            <w:r>
              <w:t xml:space="preserve">Vrijdag </w:t>
            </w:r>
            <w:r w:rsidR="003A445B">
              <w:t>18</w:t>
            </w:r>
            <w:r>
              <w:t xml:space="preserve"> maart 20</w:t>
            </w:r>
            <w:r w:rsidR="003A445B">
              <w:t>22</w:t>
            </w:r>
          </w:p>
        </w:tc>
        <w:tc>
          <w:tcPr>
            <w:tcW w:w="4677" w:type="dxa"/>
          </w:tcPr>
          <w:p w14:paraId="607DC68F" w14:textId="77777777" w:rsidR="004C79F4" w:rsidRPr="002D0B36" w:rsidRDefault="004C79F4" w:rsidP="00B81930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964" w:type="dxa"/>
          </w:tcPr>
          <w:p w14:paraId="54373483" w14:textId="77777777" w:rsidR="004C79F4" w:rsidRPr="002D0B36" w:rsidRDefault="004C79F4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78ECE255" wp14:editId="32B3C519">
                  <wp:extent cx="432502" cy="432000"/>
                  <wp:effectExtent l="19050" t="0" r="5648" b="0"/>
                  <wp:docPr id="9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272DC6CF" w14:textId="77777777" w:rsidTr="4AED5165">
        <w:tc>
          <w:tcPr>
            <w:tcW w:w="3823" w:type="dxa"/>
          </w:tcPr>
          <w:p w14:paraId="2F6D8127" w14:textId="24F5E3A4" w:rsidR="00F0320A" w:rsidRDefault="00F0320A" w:rsidP="00B81930">
            <w:pPr>
              <w:spacing w:line="276" w:lineRule="auto"/>
            </w:pPr>
            <w:r w:rsidRPr="00E91239">
              <w:lastRenderedPageBreak/>
              <w:t xml:space="preserve">Van maandag </w:t>
            </w:r>
            <w:r w:rsidR="001020BB">
              <w:t>04</w:t>
            </w:r>
            <w:r>
              <w:t xml:space="preserve"> april 202</w:t>
            </w:r>
            <w:r w:rsidR="00817BB9">
              <w:t>2</w:t>
            </w:r>
          </w:p>
          <w:p w14:paraId="325AA19F" w14:textId="36865010" w:rsidR="00F0320A" w:rsidRPr="00E91239" w:rsidRDefault="00F0320A" w:rsidP="00B81930">
            <w:pPr>
              <w:spacing w:line="276" w:lineRule="auto"/>
            </w:pPr>
            <w:r w:rsidRPr="00E91239">
              <w:t xml:space="preserve">t.e.m. </w:t>
            </w:r>
            <w:r w:rsidR="00A64AC8">
              <w:t>maandag</w:t>
            </w:r>
            <w:r w:rsidR="00817BB9">
              <w:t xml:space="preserve"> 1</w:t>
            </w:r>
            <w:r w:rsidR="00A64AC8">
              <w:t>8</w:t>
            </w:r>
            <w:r w:rsidR="00817BB9">
              <w:t xml:space="preserve"> april 2022</w:t>
            </w:r>
          </w:p>
        </w:tc>
        <w:tc>
          <w:tcPr>
            <w:tcW w:w="4677" w:type="dxa"/>
          </w:tcPr>
          <w:p w14:paraId="4A1B5541" w14:textId="77777777" w:rsidR="00F0320A" w:rsidRDefault="00F0320A" w:rsidP="00B81930">
            <w:pPr>
              <w:spacing w:line="276" w:lineRule="auto"/>
            </w:pPr>
            <w:r>
              <w:t>Paasvakantie</w:t>
            </w:r>
            <w:r w:rsidR="00A64AC8">
              <w:t xml:space="preserve"> +</w:t>
            </w:r>
          </w:p>
          <w:p w14:paraId="59F713F9" w14:textId="6BD635DF" w:rsidR="00A64AC8" w:rsidRDefault="00A64AC8" w:rsidP="00B81930">
            <w:pPr>
              <w:spacing w:line="276" w:lineRule="auto"/>
            </w:pPr>
            <w:r>
              <w:t>Paasmaandag</w:t>
            </w:r>
          </w:p>
        </w:tc>
        <w:tc>
          <w:tcPr>
            <w:tcW w:w="964" w:type="dxa"/>
          </w:tcPr>
          <w:p w14:paraId="76C60EAC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59DDD58B" wp14:editId="2E561F39">
                  <wp:extent cx="432000" cy="429491"/>
                  <wp:effectExtent l="19050" t="0" r="6150" b="0"/>
                  <wp:docPr id="19" name="Afbeelding 9" descr="C:\Users\Sara\Documents\Levensvreugde\Algemeen\Betaprenten\Pasen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ara\Documents\Levensvreugde\Algemeen\Betaprenten\Pas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0C373" w14:textId="77777777" w:rsidR="00F0320A" w:rsidRDefault="00F0320A" w:rsidP="00F0320A">
      <w:pPr>
        <w:spacing w:line="276" w:lineRule="auto"/>
      </w:pPr>
    </w:p>
    <w:p w14:paraId="3EC6F9B9" w14:textId="77777777" w:rsidR="00F0320A" w:rsidRDefault="00F0320A" w:rsidP="00F0320A">
      <w:pPr>
        <w:spacing w:line="276" w:lineRule="auto"/>
      </w:pPr>
    </w:p>
    <w:p w14:paraId="7266F2D7" w14:textId="77777777" w:rsidR="00F0320A" w:rsidRDefault="00F0320A" w:rsidP="00F0320A">
      <w:pPr>
        <w:spacing w:line="276" w:lineRule="auto"/>
      </w:pPr>
    </w:p>
    <w:p w14:paraId="727F0AA1" w14:textId="77777777" w:rsidR="00F0320A" w:rsidRPr="000C4953" w:rsidRDefault="00F0320A" w:rsidP="00F0320A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3</w:t>
      </w:r>
      <w:r w:rsidRPr="000C4953">
        <w:rPr>
          <w:b/>
          <w:u w:val="single"/>
          <w:vertAlign w:val="superscript"/>
        </w:rPr>
        <w:t>de</w:t>
      </w:r>
      <w:r w:rsidRPr="000C4953">
        <w:rPr>
          <w:b/>
          <w:u w:val="single"/>
        </w:rPr>
        <w:t xml:space="preserve"> trimester</w:t>
      </w:r>
    </w:p>
    <w:p w14:paraId="0EC7AB51" w14:textId="77777777" w:rsidR="00F0320A" w:rsidRDefault="00F0320A" w:rsidP="00F0320A">
      <w:pPr>
        <w:spacing w:line="276" w:lineRule="auto"/>
        <w:rPr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4106"/>
        <w:gridCol w:w="4507"/>
        <w:gridCol w:w="851"/>
      </w:tblGrid>
      <w:tr w:rsidR="00F0320A" w:rsidRPr="002D0B36" w14:paraId="7E5229BD" w14:textId="77777777" w:rsidTr="4AED5165">
        <w:tc>
          <w:tcPr>
            <w:tcW w:w="4106" w:type="dxa"/>
          </w:tcPr>
          <w:p w14:paraId="4E927B6D" w14:textId="4E8AD19F" w:rsidR="00F0320A" w:rsidRPr="00B703A6" w:rsidRDefault="00F0320A" w:rsidP="00B81930">
            <w:pPr>
              <w:spacing w:line="276" w:lineRule="auto"/>
            </w:pPr>
            <w:r w:rsidRPr="00B703A6">
              <w:t xml:space="preserve">Dinsdag </w:t>
            </w:r>
            <w:r w:rsidR="00D908B0">
              <w:t>24</w:t>
            </w:r>
            <w:r>
              <w:t xml:space="preserve"> mei 202</w:t>
            </w:r>
            <w:r w:rsidR="00D908B0">
              <w:t>2</w:t>
            </w:r>
          </w:p>
        </w:tc>
        <w:tc>
          <w:tcPr>
            <w:tcW w:w="4507" w:type="dxa"/>
          </w:tcPr>
          <w:p w14:paraId="6495EE3F" w14:textId="31ACDFA0" w:rsidR="00F0320A" w:rsidRPr="00CD4283" w:rsidRDefault="00066AA0" w:rsidP="00B81930">
            <w:pPr>
              <w:spacing w:line="276" w:lineRule="auto"/>
            </w:pPr>
            <w:r>
              <w:t>Eerste</w:t>
            </w:r>
            <w:r w:rsidR="004C79F4">
              <w:t xml:space="preserve"> communie</w:t>
            </w:r>
          </w:p>
        </w:tc>
        <w:tc>
          <w:tcPr>
            <w:tcW w:w="851" w:type="dxa"/>
          </w:tcPr>
          <w:p w14:paraId="66E1C512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0EB2344" wp14:editId="37B4C823">
                  <wp:extent cx="432278" cy="432000"/>
                  <wp:effectExtent l="19050" t="0" r="5872" b="0"/>
                  <wp:docPr id="31" name="Afbeelding 14" descr="C:\Users\Sara\Desktop\Overzicht pictogrammen De Zonneroos\Pictogrammen\commu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a\Desktop\Overzicht pictogrammen De Zonneroos\Pictogrammen\commu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73C18BA9" w14:textId="77777777" w:rsidTr="4AED5165">
        <w:tc>
          <w:tcPr>
            <w:tcW w:w="4106" w:type="dxa"/>
          </w:tcPr>
          <w:p w14:paraId="31182E93" w14:textId="6E1F006C" w:rsidR="00F0320A" w:rsidRPr="002D0B36" w:rsidRDefault="00F0320A" w:rsidP="00B81930">
            <w:pPr>
              <w:spacing w:line="276" w:lineRule="auto"/>
            </w:pPr>
            <w:r>
              <w:t xml:space="preserve">Woensdag </w:t>
            </w:r>
            <w:r w:rsidR="00D908B0">
              <w:t>25</w:t>
            </w:r>
            <w:r>
              <w:t xml:space="preserve"> mei 20</w:t>
            </w:r>
            <w:r w:rsidR="00D908B0">
              <w:t>22</w:t>
            </w:r>
          </w:p>
        </w:tc>
        <w:tc>
          <w:tcPr>
            <w:tcW w:w="4507" w:type="dxa"/>
          </w:tcPr>
          <w:p w14:paraId="07BF7B12" w14:textId="77777777" w:rsidR="00F0320A" w:rsidRPr="002D0B36" w:rsidRDefault="00F0320A" w:rsidP="00B81930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851" w:type="dxa"/>
          </w:tcPr>
          <w:p w14:paraId="57E127D2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2D6EB7CA" wp14:editId="0B8D8864">
                  <wp:extent cx="432502" cy="432000"/>
                  <wp:effectExtent l="19050" t="0" r="5648" b="0"/>
                  <wp:docPr id="8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4D26F339" w14:textId="77777777" w:rsidTr="4AED5165">
        <w:tc>
          <w:tcPr>
            <w:tcW w:w="4106" w:type="dxa"/>
          </w:tcPr>
          <w:p w14:paraId="6317D392" w14:textId="2227BF80" w:rsidR="00F0320A" w:rsidRPr="00B703A6" w:rsidRDefault="00F0320A" w:rsidP="00B81930">
            <w:pPr>
              <w:spacing w:line="276" w:lineRule="auto"/>
            </w:pPr>
            <w:r w:rsidRPr="00B703A6">
              <w:t xml:space="preserve">Donderdag </w:t>
            </w:r>
            <w:r w:rsidR="00D908B0">
              <w:t>26</w:t>
            </w:r>
            <w:r>
              <w:t xml:space="preserve"> mei 202</w:t>
            </w:r>
            <w:r w:rsidR="00D908B0">
              <w:t>2</w:t>
            </w:r>
          </w:p>
        </w:tc>
        <w:tc>
          <w:tcPr>
            <w:tcW w:w="4507" w:type="dxa"/>
          </w:tcPr>
          <w:p w14:paraId="241C6793" w14:textId="77777777" w:rsidR="00F0320A" w:rsidRDefault="00F0320A" w:rsidP="00B81930">
            <w:pPr>
              <w:spacing w:line="276" w:lineRule="auto"/>
            </w:pPr>
            <w:r>
              <w:t>O.L.H. Hemelvaart</w:t>
            </w:r>
          </w:p>
        </w:tc>
        <w:tc>
          <w:tcPr>
            <w:tcW w:w="851" w:type="dxa"/>
          </w:tcPr>
          <w:p w14:paraId="70BE3C94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4FB62D28" wp14:editId="1AEF46A7">
                  <wp:extent cx="432000" cy="429491"/>
                  <wp:effectExtent l="19050" t="0" r="6150" b="0"/>
                  <wp:docPr id="29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7579C328" w14:textId="77777777" w:rsidTr="4AED5165">
        <w:tc>
          <w:tcPr>
            <w:tcW w:w="4106" w:type="dxa"/>
          </w:tcPr>
          <w:p w14:paraId="6A4DBC7A" w14:textId="5DEBBF64" w:rsidR="00F0320A" w:rsidRPr="00B703A6" w:rsidRDefault="00F0320A" w:rsidP="00B81930">
            <w:pPr>
              <w:spacing w:line="276" w:lineRule="auto"/>
            </w:pPr>
            <w:r w:rsidRPr="00B703A6">
              <w:t xml:space="preserve">Vrijdag </w:t>
            </w:r>
            <w:r w:rsidR="00D908B0">
              <w:t>27</w:t>
            </w:r>
            <w:r>
              <w:t xml:space="preserve"> mei 202</w:t>
            </w:r>
            <w:r w:rsidR="00D908B0">
              <w:t>2</w:t>
            </w:r>
          </w:p>
        </w:tc>
        <w:tc>
          <w:tcPr>
            <w:tcW w:w="4507" w:type="dxa"/>
          </w:tcPr>
          <w:p w14:paraId="43448E4E" w14:textId="77777777" w:rsidR="00F0320A" w:rsidRDefault="00F0320A" w:rsidP="00B81930">
            <w:pPr>
              <w:spacing w:line="276" w:lineRule="auto"/>
            </w:pPr>
            <w:r>
              <w:t>Brugdag</w:t>
            </w:r>
          </w:p>
        </w:tc>
        <w:tc>
          <w:tcPr>
            <w:tcW w:w="851" w:type="dxa"/>
          </w:tcPr>
          <w:p w14:paraId="38141516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68763674" wp14:editId="1A13EC6A">
                  <wp:extent cx="432502" cy="432000"/>
                  <wp:effectExtent l="19050" t="0" r="5648" b="0"/>
                  <wp:docPr id="27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6E5C8666" w14:textId="77777777" w:rsidTr="4AED5165">
        <w:tc>
          <w:tcPr>
            <w:tcW w:w="4106" w:type="dxa"/>
          </w:tcPr>
          <w:p w14:paraId="5B40D163" w14:textId="4B1C82F4" w:rsidR="00F0320A" w:rsidRPr="00B703A6" w:rsidRDefault="00F0320A" w:rsidP="00B81930">
            <w:pPr>
              <w:spacing w:line="276" w:lineRule="auto"/>
            </w:pPr>
            <w:r w:rsidRPr="00B703A6">
              <w:t xml:space="preserve">Maandag </w:t>
            </w:r>
            <w:r w:rsidR="00F010D3">
              <w:t>06 juni 2022</w:t>
            </w:r>
          </w:p>
        </w:tc>
        <w:tc>
          <w:tcPr>
            <w:tcW w:w="4507" w:type="dxa"/>
          </w:tcPr>
          <w:p w14:paraId="60ADA68B" w14:textId="77777777" w:rsidR="00F0320A" w:rsidRDefault="00F0320A" w:rsidP="00B81930">
            <w:pPr>
              <w:spacing w:line="276" w:lineRule="auto"/>
            </w:pPr>
            <w:r>
              <w:t>Pinkstermaandag</w:t>
            </w:r>
          </w:p>
        </w:tc>
        <w:tc>
          <w:tcPr>
            <w:tcW w:w="851" w:type="dxa"/>
          </w:tcPr>
          <w:p w14:paraId="00DB0BB3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0961640C" wp14:editId="7847C30C">
                  <wp:extent cx="432000" cy="429491"/>
                  <wp:effectExtent l="19050" t="0" r="6150" b="0"/>
                  <wp:docPr id="30" name="Afbeelding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0C60C2BA" w14:textId="77777777" w:rsidTr="4AED5165">
        <w:tc>
          <w:tcPr>
            <w:tcW w:w="4106" w:type="dxa"/>
          </w:tcPr>
          <w:p w14:paraId="6E9CF5FB" w14:textId="1D168938" w:rsidR="00F0320A" w:rsidRPr="00B703A6" w:rsidRDefault="00F0320A" w:rsidP="00B81930">
            <w:pPr>
              <w:spacing w:line="276" w:lineRule="auto"/>
            </w:pPr>
            <w:r w:rsidRPr="00B703A6">
              <w:t xml:space="preserve">Zaterdag </w:t>
            </w:r>
            <w:r w:rsidR="003A445B">
              <w:t>18</w:t>
            </w:r>
            <w:r w:rsidRPr="00B703A6">
              <w:t xml:space="preserve"> en zondag </w:t>
            </w:r>
            <w:r w:rsidR="003A445B">
              <w:t>19</w:t>
            </w:r>
            <w:r>
              <w:t xml:space="preserve"> juni 202</w:t>
            </w:r>
            <w:r w:rsidR="003A445B">
              <w:t>2</w:t>
            </w:r>
          </w:p>
        </w:tc>
        <w:tc>
          <w:tcPr>
            <w:tcW w:w="4507" w:type="dxa"/>
          </w:tcPr>
          <w:p w14:paraId="16959E64" w14:textId="77777777" w:rsidR="00F0320A" w:rsidRDefault="00F0320A" w:rsidP="00B81930">
            <w:pPr>
              <w:spacing w:line="276" w:lineRule="auto"/>
            </w:pPr>
            <w:r>
              <w:t xml:space="preserve">Levensvreugde Zomert </w:t>
            </w:r>
          </w:p>
          <w:p w14:paraId="04EA0DB7" w14:textId="77777777" w:rsidR="00F0320A" w:rsidRDefault="00F0320A" w:rsidP="00B81930">
            <w:pPr>
              <w:spacing w:line="276" w:lineRule="auto"/>
            </w:pPr>
            <w:r w:rsidRPr="00580808">
              <w:t>(uitnodiging volgt later)</w:t>
            </w:r>
          </w:p>
          <w:p w14:paraId="221CDF7A" w14:textId="77777777" w:rsidR="00F0320A" w:rsidRDefault="00F0320A" w:rsidP="00B81930">
            <w:pPr>
              <w:spacing w:line="276" w:lineRule="auto"/>
            </w:pPr>
          </w:p>
        </w:tc>
        <w:tc>
          <w:tcPr>
            <w:tcW w:w="851" w:type="dxa"/>
          </w:tcPr>
          <w:p w14:paraId="48B6156D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412A761" wp14:editId="0AAC368B">
                  <wp:extent cx="432435" cy="429491"/>
                  <wp:effectExtent l="19050" t="0" r="5715" b="0"/>
                  <wp:docPr id="33" name="Afbeelding 16" descr="http://www.levensvreugde-verblijven.be/images/logo-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evensvreugde-verblijven.be/images/logo-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3847555A" w14:textId="77777777" w:rsidTr="4AED5165">
        <w:tc>
          <w:tcPr>
            <w:tcW w:w="4106" w:type="dxa"/>
          </w:tcPr>
          <w:p w14:paraId="771B2206" w14:textId="6EA9247F" w:rsidR="00F0320A" w:rsidRPr="00B703A6" w:rsidRDefault="004C79F4" w:rsidP="00B81930">
            <w:pPr>
              <w:spacing w:line="276" w:lineRule="auto"/>
            </w:pPr>
            <w:r>
              <w:t xml:space="preserve">Dinsdag </w:t>
            </w:r>
            <w:r w:rsidR="006B4D42">
              <w:t>28</w:t>
            </w:r>
            <w:r w:rsidR="00F0320A" w:rsidRPr="00B703A6">
              <w:t xml:space="preserve"> juni</w:t>
            </w:r>
            <w:r w:rsidR="00F0320A">
              <w:t xml:space="preserve"> 202</w:t>
            </w:r>
            <w:r w:rsidR="006B4D42">
              <w:t>2</w:t>
            </w:r>
          </w:p>
        </w:tc>
        <w:tc>
          <w:tcPr>
            <w:tcW w:w="4507" w:type="dxa"/>
          </w:tcPr>
          <w:p w14:paraId="66F532D1" w14:textId="77777777" w:rsidR="00F0320A" w:rsidRDefault="00F0320A" w:rsidP="00B81930">
            <w:pPr>
              <w:spacing w:line="276" w:lineRule="auto"/>
            </w:pPr>
            <w:r>
              <w:t xml:space="preserve">Oudercontact </w:t>
            </w:r>
            <w:r w:rsidRPr="00580808">
              <w:t>(uitnodiging volgt later)</w:t>
            </w:r>
          </w:p>
        </w:tc>
        <w:tc>
          <w:tcPr>
            <w:tcW w:w="851" w:type="dxa"/>
          </w:tcPr>
          <w:p w14:paraId="67AB78D4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0BB5212E" wp14:editId="3EC69B68">
                  <wp:extent cx="468656" cy="432000"/>
                  <wp:effectExtent l="19050" t="0" r="7594" b="0"/>
                  <wp:docPr id="25" name="Afbeelding 5" descr="http://www.basisschooldoornstraat.be/sites/default/files/figurenWebsite/oudercont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sisschooldoornstraat.be/sites/default/files/figurenWebsite/oudercont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391DD27F" w14:textId="77777777" w:rsidTr="4AED5165">
        <w:tc>
          <w:tcPr>
            <w:tcW w:w="4106" w:type="dxa"/>
          </w:tcPr>
          <w:p w14:paraId="23A22C99" w14:textId="5096BDAB" w:rsidR="00F0320A" w:rsidRPr="00B703A6" w:rsidRDefault="00F010D3" w:rsidP="00B81930">
            <w:pPr>
              <w:spacing w:line="276" w:lineRule="auto"/>
            </w:pPr>
            <w:r>
              <w:t>Donderdag</w:t>
            </w:r>
            <w:r w:rsidR="00F0320A" w:rsidRPr="00B703A6">
              <w:t xml:space="preserve"> </w:t>
            </w:r>
            <w:r w:rsidR="00F0320A">
              <w:t xml:space="preserve">30 </w:t>
            </w:r>
            <w:r w:rsidR="00F0320A" w:rsidRPr="00B703A6">
              <w:t xml:space="preserve">juni </w:t>
            </w:r>
            <w:r w:rsidR="00F0320A">
              <w:t>202</w:t>
            </w:r>
            <w:r w:rsidR="006B4D42">
              <w:t>2</w:t>
            </w:r>
          </w:p>
        </w:tc>
        <w:tc>
          <w:tcPr>
            <w:tcW w:w="4507" w:type="dxa"/>
          </w:tcPr>
          <w:p w14:paraId="1F95A753" w14:textId="77777777" w:rsidR="00F0320A" w:rsidRDefault="00F0320A" w:rsidP="00B81930">
            <w:pPr>
              <w:spacing w:line="276" w:lineRule="auto"/>
            </w:pPr>
            <w:r>
              <w:t>Tot 12u30 school,</w:t>
            </w:r>
          </w:p>
          <w:p w14:paraId="4B40E867" w14:textId="77777777" w:rsidR="00F0320A" w:rsidRDefault="00F0320A" w:rsidP="00B81930">
            <w:pPr>
              <w:spacing w:line="276" w:lineRule="auto"/>
            </w:pPr>
            <w:r>
              <w:t>daarna begin zomervakantie</w:t>
            </w:r>
          </w:p>
          <w:p w14:paraId="14209BAD" w14:textId="77777777" w:rsidR="00F0320A" w:rsidRDefault="00F0320A" w:rsidP="00B81930">
            <w:pPr>
              <w:spacing w:line="276" w:lineRule="auto"/>
            </w:pPr>
          </w:p>
        </w:tc>
        <w:tc>
          <w:tcPr>
            <w:tcW w:w="851" w:type="dxa"/>
          </w:tcPr>
          <w:p w14:paraId="4200F0AC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444B960" wp14:editId="3B88747D">
                  <wp:extent cx="432502" cy="432000"/>
                  <wp:effectExtent l="19050" t="0" r="5648" b="0"/>
                  <wp:docPr id="26" name="Afbeelding 13" descr="C:\Users\Sara\Documents\Levensvreugde\Algemeen\Betaprenten\vakanti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ra\Documents\Levensvreugde\Algemeen\Betaprenten\vakanti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12E13" w14:textId="77777777" w:rsidR="00F0320A" w:rsidRDefault="00F0320A" w:rsidP="00F0320A">
      <w:pPr>
        <w:spacing w:line="276" w:lineRule="auto"/>
      </w:pPr>
    </w:p>
    <w:p w14:paraId="3BF163DF" w14:textId="77777777" w:rsidR="00F0320A" w:rsidRDefault="00F0320A" w:rsidP="00F0320A">
      <w:pPr>
        <w:spacing w:line="276" w:lineRule="auto"/>
      </w:pPr>
    </w:p>
    <w:p w14:paraId="36913B1A" w14:textId="77777777" w:rsidR="00F0320A" w:rsidRPr="00976FFC" w:rsidRDefault="00F0320A" w:rsidP="00F0320A">
      <w:pPr>
        <w:spacing w:line="276" w:lineRule="auto"/>
      </w:pPr>
      <w:r>
        <w:t xml:space="preserve"> </w:t>
      </w:r>
    </w:p>
    <w:p w14:paraId="7C952D28" w14:textId="77777777" w:rsidR="00F0320A" w:rsidRPr="009137C4" w:rsidRDefault="00F0320A" w:rsidP="00F0320A"/>
    <w:p w14:paraId="365AD63E" w14:textId="77777777" w:rsidR="00F505B7" w:rsidRPr="00EF57DE" w:rsidRDefault="00F505B7" w:rsidP="00EF57DE"/>
    <w:sectPr w:rsidR="00F505B7" w:rsidRPr="00EF57DE" w:rsidSect="009811D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CBD0" w14:textId="77777777" w:rsidR="00474D29" w:rsidRDefault="00474D29" w:rsidP="00DB6AB9">
      <w:r>
        <w:separator/>
      </w:r>
    </w:p>
  </w:endnote>
  <w:endnote w:type="continuationSeparator" w:id="0">
    <w:p w14:paraId="511330B1" w14:textId="77777777" w:rsidR="00474D29" w:rsidRDefault="00474D29" w:rsidP="00DB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4D3D" w14:textId="77777777" w:rsidR="00306FAA" w:rsidRDefault="00306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0B02" w14:textId="77777777" w:rsidR="00DB6AB9" w:rsidRPr="00B113D8" w:rsidRDefault="00F25950">
    <w:pPr>
      <w:pStyle w:val="Voettekst"/>
      <w:rPr>
        <w:rFonts w:ascii="Source Sans Pro" w:hAnsi="Source Sans Pro"/>
        <w:b/>
        <w:color w:val="D9861C"/>
        <w:sz w:val="24"/>
        <w:szCs w:val="24"/>
      </w:rPr>
    </w:pPr>
    <w:r w:rsidRPr="00B113D8">
      <w:rPr>
        <w:rFonts w:ascii="Source Sans Pro" w:hAnsi="Source Sans Pro"/>
        <w:b/>
        <w:noProof/>
        <w:color w:val="D9861C"/>
        <w:sz w:val="24"/>
        <w:szCs w:val="24"/>
      </w:rPr>
      <w:drawing>
        <wp:anchor distT="0" distB="0" distL="114300" distR="114300" simplePos="0" relativeHeight="251659264" behindDoc="0" locked="0" layoutInCell="1" allowOverlap="1" wp14:anchorId="67D6D64F" wp14:editId="37E88099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295400" cy="395605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ÑIGO (bronbestand)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ED5165" w:rsidRPr="4AED5165">
      <w:rPr>
        <w:rFonts w:ascii="Source Sans Pro" w:hAnsi="Source Sans Pro"/>
        <w:b/>
        <w:bCs/>
        <w:color w:val="D9861C"/>
        <w:sz w:val="24"/>
        <w:szCs w:val="24"/>
      </w:rPr>
      <w:t>BuBaO De Zonneroos</w:t>
    </w:r>
  </w:p>
  <w:p w14:paraId="64301C93" w14:textId="77777777" w:rsidR="00DB6AB9" w:rsidRDefault="00DB6AB9">
    <w:pPr>
      <w:pStyle w:val="Voettekst"/>
      <w:rPr>
        <w:rFonts w:ascii="Source Sans Pro" w:hAnsi="Source Sans Pro"/>
      </w:rPr>
    </w:pPr>
    <w:r>
      <w:rPr>
        <w:rFonts w:ascii="Source Sans Pro" w:hAnsi="Source Sans Pro"/>
      </w:rPr>
      <w:t>Botermelkstraat 201 – 9300 Aalst – T. 053/76 79 7</w:t>
    </w:r>
    <w:r w:rsidR="00306FAA">
      <w:rPr>
        <w:rFonts w:ascii="Source Sans Pro" w:hAnsi="Source Sans Pro"/>
      </w:rPr>
      <w:t>2</w:t>
    </w:r>
  </w:p>
  <w:p w14:paraId="24C50CDE" w14:textId="77777777" w:rsidR="00DB6AB9" w:rsidRPr="00DB6AB9" w:rsidRDefault="005C382D">
    <w:pPr>
      <w:pStyle w:val="Voettekst"/>
      <w:rPr>
        <w:rFonts w:ascii="Source Sans Pro" w:hAnsi="Source Sans Pro"/>
      </w:rPr>
    </w:pPr>
    <w:hyperlink r:id="rId2" w:history="1">
      <w:r w:rsidR="00DB6AB9" w:rsidRPr="00DB6AB9">
        <w:rPr>
          <w:rStyle w:val="Hyperlink"/>
          <w:rFonts w:ascii="Source Sans Pro" w:hAnsi="Source Sans Pro"/>
          <w:color w:val="auto"/>
          <w:u w:val="none"/>
        </w:rPr>
        <w:t>secretariaat@</w:t>
      </w:r>
      <w:r w:rsidR="00306FAA">
        <w:rPr>
          <w:rStyle w:val="Hyperlink"/>
          <w:rFonts w:ascii="Source Sans Pro" w:hAnsi="Source Sans Pro"/>
          <w:color w:val="auto"/>
          <w:u w:val="none"/>
        </w:rPr>
        <w:t>zonnerooslevensvreugde</w:t>
      </w:r>
      <w:r w:rsidR="00DB6AB9" w:rsidRPr="00DB6AB9">
        <w:rPr>
          <w:rStyle w:val="Hyperlink"/>
          <w:rFonts w:ascii="Source Sans Pro" w:hAnsi="Source Sans Pro"/>
          <w:color w:val="auto"/>
          <w:u w:val="none"/>
        </w:rPr>
        <w:t>.be</w:t>
      </w:r>
    </w:hyperlink>
  </w:p>
  <w:p w14:paraId="368B75D8" w14:textId="77777777" w:rsidR="00DB6AB9" w:rsidRPr="00306FAA" w:rsidRDefault="00306FAA" w:rsidP="00F25950">
    <w:pPr>
      <w:pStyle w:val="Voettekst"/>
      <w:tabs>
        <w:tab w:val="clear" w:pos="9072"/>
        <w:tab w:val="right" w:pos="9638"/>
      </w:tabs>
      <w:rPr>
        <w:rFonts w:ascii="Source Sans Pro" w:hAnsi="Source Sans Pro"/>
        <w:color w:val="7B9B3D"/>
        <w:sz w:val="18"/>
        <w:szCs w:val="18"/>
      </w:rPr>
    </w:pPr>
    <w:r w:rsidRPr="00306FAA">
      <w:rPr>
        <w:rStyle w:val="Hyperlink"/>
        <w:rFonts w:ascii="Source Sans Pro" w:hAnsi="Source Sans Pro"/>
        <w:color w:val="7B9B3D"/>
        <w:u w:val="none"/>
      </w:rPr>
      <w:t>www.zonneroos.be</w:t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sz w:val="16"/>
        <w:szCs w:val="16"/>
      </w:rPr>
      <w:t xml:space="preserve">vzw </w:t>
    </w:r>
    <w:proofErr w:type="spellStart"/>
    <w:r w:rsidR="00F25950" w:rsidRPr="00306FAA">
      <w:rPr>
        <w:rFonts w:ascii="Source Sans Pro" w:hAnsi="Source Sans Pro"/>
        <w:sz w:val="16"/>
        <w:szCs w:val="16"/>
      </w:rPr>
      <w:t>Iñigo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, </w:t>
    </w:r>
    <w:proofErr w:type="spellStart"/>
    <w:r w:rsidR="00F25950" w:rsidRPr="00306FAA">
      <w:rPr>
        <w:rFonts w:ascii="Source Sans Pro" w:hAnsi="Source Sans Pro"/>
        <w:sz w:val="16"/>
        <w:szCs w:val="16"/>
      </w:rPr>
      <w:t>Ignatiaanse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 scholen – Pontstraat 7 – 9300 Aalst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70DE" w14:textId="77777777" w:rsidR="00306FAA" w:rsidRDefault="00306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8C61" w14:textId="77777777" w:rsidR="00474D29" w:rsidRDefault="00474D29" w:rsidP="00DB6AB9">
      <w:r>
        <w:separator/>
      </w:r>
    </w:p>
  </w:footnote>
  <w:footnote w:type="continuationSeparator" w:id="0">
    <w:p w14:paraId="2D396FBB" w14:textId="77777777" w:rsidR="00474D29" w:rsidRDefault="00474D29" w:rsidP="00DB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7F9E" w14:textId="77777777" w:rsidR="00306FAA" w:rsidRDefault="00306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883D" w14:textId="77777777" w:rsidR="00DB6AB9" w:rsidRDefault="4AED5165">
    <w:pPr>
      <w:pStyle w:val="Koptekst"/>
    </w:pPr>
    <w:r>
      <w:rPr>
        <w:noProof/>
      </w:rPr>
      <w:drawing>
        <wp:inline distT="0" distB="0" distL="0" distR="0" wp14:anchorId="73E1EB6D" wp14:editId="17E346F0">
          <wp:extent cx="2160446" cy="720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4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57788" w14:textId="77777777" w:rsidR="00DB6AB9" w:rsidRDefault="00DB6A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5CCC" w14:textId="77777777" w:rsidR="00306FAA" w:rsidRDefault="00306F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022533C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1"/>
    <w:multiLevelType w:val="hybridMultilevel"/>
    <w:tmpl w:val="F05CA9F6"/>
    <w:name w:val="WW8Num35"/>
    <w:lvl w:ilvl="0" w:tplc="9ACC0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1" w:tplc="FAA66A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83ABC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 w:tplc="BE8EF7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 w:tplc="F294AFB6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 w:tplc="5C769E7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 w:tplc="9424CD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 w:tplc="3522BBF2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 w:tplc="E3AE2E6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2" w15:restartNumberingAfterBreak="0">
    <w:nsid w:val="08D51034"/>
    <w:multiLevelType w:val="hybridMultilevel"/>
    <w:tmpl w:val="5386CC84"/>
    <w:lvl w:ilvl="0" w:tplc="14A8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A6D"/>
    <w:multiLevelType w:val="hybridMultilevel"/>
    <w:tmpl w:val="23B4FC30"/>
    <w:lvl w:ilvl="0" w:tplc="32844FE2">
      <w:start w:val="5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32D5418"/>
    <w:multiLevelType w:val="hybridMultilevel"/>
    <w:tmpl w:val="2B98D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22B4"/>
    <w:multiLevelType w:val="hybridMultilevel"/>
    <w:tmpl w:val="1BAAD0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4A8A"/>
    <w:multiLevelType w:val="multilevel"/>
    <w:tmpl w:val="2F40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D1687B"/>
    <w:multiLevelType w:val="hybridMultilevel"/>
    <w:tmpl w:val="ADEE2C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A406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D21333"/>
    <w:multiLevelType w:val="hybridMultilevel"/>
    <w:tmpl w:val="70C22A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AC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94C4B"/>
    <w:multiLevelType w:val="hybridMultilevel"/>
    <w:tmpl w:val="7CFAF42C"/>
    <w:lvl w:ilvl="0" w:tplc="514E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9"/>
    <w:rsid w:val="0000061C"/>
    <w:rsid w:val="00015DF5"/>
    <w:rsid w:val="000668A9"/>
    <w:rsid w:val="00066AA0"/>
    <w:rsid w:val="00067476"/>
    <w:rsid w:val="000E0663"/>
    <w:rsid w:val="001020BB"/>
    <w:rsid w:val="0013607A"/>
    <w:rsid w:val="001871CD"/>
    <w:rsid w:val="001A7C52"/>
    <w:rsid w:val="002058B6"/>
    <w:rsid w:val="00213B13"/>
    <w:rsid w:val="00222AA2"/>
    <w:rsid w:val="002240A0"/>
    <w:rsid w:val="002627CC"/>
    <w:rsid w:val="002A7825"/>
    <w:rsid w:val="00306FAA"/>
    <w:rsid w:val="003351AE"/>
    <w:rsid w:val="003A445B"/>
    <w:rsid w:val="003C3BCF"/>
    <w:rsid w:val="00403CA7"/>
    <w:rsid w:val="00414205"/>
    <w:rsid w:val="00433E65"/>
    <w:rsid w:val="00447C54"/>
    <w:rsid w:val="00447D24"/>
    <w:rsid w:val="00474D29"/>
    <w:rsid w:val="00487F1D"/>
    <w:rsid w:val="004B10AE"/>
    <w:rsid w:val="004C79F4"/>
    <w:rsid w:val="005044EB"/>
    <w:rsid w:val="0051442E"/>
    <w:rsid w:val="005959D6"/>
    <w:rsid w:val="005A23C6"/>
    <w:rsid w:val="005A39B1"/>
    <w:rsid w:val="005C382D"/>
    <w:rsid w:val="005E7C6F"/>
    <w:rsid w:val="0068632A"/>
    <w:rsid w:val="00694DCA"/>
    <w:rsid w:val="006B4D42"/>
    <w:rsid w:val="006B6314"/>
    <w:rsid w:val="006C276C"/>
    <w:rsid w:val="00700B59"/>
    <w:rsid w:val="007112D5"/>
    <w:rsid w:val="00794DE7"/>
    <w:rsid w:val="007A5B72"/>
    <w:rsid w:val="007B5B07"/>
    <w:rsid w:val="007C460F"/>
    <w:rsid w:val="00817BB9"/>
    <w:rsid w:val="00876033"/>
    <w:rsid w:val="008D282A"/>
    <w:rsid w:val="008F37A4"/>
    <w:rsid w:val="009312F4"/>
    <w:rsid w:val="00934B5F"/>
    <w:rsid w:val="009811D6"/>
    <w:rsid w:val="009B6CA5"/>
    <w:rsid w:val="009D4517"/>
    <w:rsid w:val="00A47194"/>
    <w:rsid w:val="00A527C2"/>
    <w:rsid w:val="00A64AC8"/>
    <w:rsid w:val="00AC177D"/>
    <w:rsid w:val="00B113D8"/>
    <w:rsid w:val="00B712B6"/>
    <w:rsid w:val="00B8098C"/>
    <w:rsid w:val="00BD3711"/>
    <w:rsid w:val="00BE321C"/>
    <w:rsid w:val="00BE7092"/>
    <w:rsid w:val="00C16501"/>
    <w:rsid w:val="00C16850"/>
    <w:rsid w:val="00C359F8"/>
    <w:rsid w:val="00CA49C7"/>
    <w:rsid w:val="00D138E1"/>
    <w:rsid w:val="00D44640"/>
    <w:rsid w:val="00D6052B"/>
    <w:rsid w:val="00D908B0"/>
    <w:rsid w:val="00DA7DED"/>
    <w:rsid w:val="00DB6AB9"/>
    <w:rsid w:val="00DE11A1"/>
    <w:rsid w:val="00E02BD7"/>
    <w:rsid w:val="00E1467A"/>
    <w:rsid w:val="00E375F6"/>
    <w:rsid w:val="00E54189"/>
    <w:rsid w:val="00E83DFC"/>
    <w:rsid w:val="00EE0722"/>
    <w:rsid w:val="00EF57DE"/>
    <w:rsid w:val="00F010D3"/>
    <w:rsid w:val="00F0320A"/>
    <w:rsid w:val="00F25950"/>
    <w:rsid w:val="00F505B7"/>
    <w:rsid w:val="00F53F7C"/>
    <w:rsid w:val="00FA22D8"/>
    <w:rsid w:val="00FD38D7"/>
    <w:rsid w:val="00FE1F56"/>
    <w:rsid w:val="4AE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EE8E0"/>
  <w15:chartTrackingRefBased/>
  <w15:docId w15:val="{7F11F2CE-216D-4380-B9D1-0439ABC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20A"/>
    <w:pPr>
      <w:spacing w:after="0" w:line="240" w:lineRule="auto"/>
    </w:pPr>
    <w:rPr>
      <w:rFonts w:ascii="Tahoma" w:eastAsia="Calibri" w:hAnsi="Tahoma" w:cstheme="majorBidi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B6AB9"/>
  </w:style>
  <w:style w:type="paragraph" w:styleId="Voettekst">
    <w:name w:val="footer"/>
    <w:basedOn w:val="Standaard"/>
    <w:link w:val="Voet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6AB9"/>
  </w:style>
  <w:style w:type="character" w:styleId="Hyperlink">
    <w:name w:val="Hyperlink"/>
    <w:basedOn w:val="Standaardalinea-lettertype"/>
    <w:uiPriority w:val="99"/>
    <w:unhideWhenUsed/>
    <w:rsid w:val="00DB6A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A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68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65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501"/>
    <w:rPr>
      <w:rFonts w:ascii="Segoe UI" w:hAnsi="Segoe UI" w:cs="Segoe UI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C16501"/>
    <w:pPr>
      <w:spacing w:before="120"/>
    </w:pPr>
    <w:rPr>
      <w:rFonts w:asciiTheme="minorHAnsi" w:hAnsiTheme="minorHAnsi" w:cs="Times New Roman"/>
      <w:b/>
      <w:caps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16501"/>
    <w:pPr>
      <w:tabs>
        <w:tab w:val="left" w:pos="880"/>
        <w:tab w:val="right" w:leader="dot" w:pos="9062"/>
      </w:tabs>
      <w:ind w:left="220"/>
    </w:pPr>
    <w:rPr>
      <w:rFonts w:ascii="Century Gothic" w:hAnsi="Century Gothic" w:cs="Times New Roman"/>
      <w:bCs/>
      <w:smallCap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C16501"/>
    <w:pPr>
      <w:ind w:left="440"/>
    </w:pPr>
    <w:rPr>
      <w:rFonts w:cs="Times New Roman"/>
      <w:i/>
    </w:rPr>
  </w:style>
  <w:style w:type="table" w:styleId="Tabelraster">
    <w:name w:val="Table Grid"/>
    <w:basedOn w:val="Standaardtabel"/>
    <w:uiPriority w:val="59"/>
    <w:rsid w:val="003351AE"/>
    <w:pPr>
      <w:spacing w:after="0" w:line="240" w:lineRule="auto"/>
    </w:pPr>
    <w:rPr>
      <w:rFonts w:ascii="Tahoma" w:eastAsia="Calibri" w:hAnsi="Tahoma" w:cs="Tahom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gi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usolevensvreugde.be" TargetMode="External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C96EA202D32408B3145340E4116AF" ma:contentTypeVersion="13" ma:contentTypeDescription="Een nieuw document maken." ma:contentTypeScope="" ma:versionID="6b81c7203bfd3d1427b5f44ba6d6aa69">
  <xsd:schema xmlns:xsd="http://www.w3.org/2001/XMLSchema" xmlns:xs="http://www.w3.org/2001/XMLSchema" xmlns:p="http://schemas.microsoft.com/office/2006/metadata/properties" xmlns:ns2="8c612a2d-53c4-49cc-9335-ebe887ea2b17" xmlns:ns3="fff24f8a-a972-47ae-aaa6-6486367e6b3c" targetNamespace="http://schemas.microsoft.com/office/2006/metadata/properties" ma:root="true" ma:fieldsID="4f01daea024bcbf6308e682351b9c8f4" ns2:_="" ns3:_="">
    <xsd:import namespace="8c612a2d-53c4-49cc-9335-ebe887ea2b17"/>
    <xsd:import namespace="fff24f8a-a972-47ae-aaa6-6486367e6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12a2d-53c4-49cc-9335-ebe887ea2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f8a-a972-47ae-aaa6-6486367e6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8B0C5-681A-4D5E-BF4C-B9BDF3F85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6840B-41CE-47B2-AB08-77B929B74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12a2d-53c4-49cc-9335-ebe887ea2b17"/>
    <ds:schemaRef ds:uri="fff24f8a-a972-47ae-aaa6-6486367e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9CFF3-64E8-4F7A-8771-8A8740AD4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BD010-A843-4504-B1D0-50E9404B255C}">
  <ds:schemaRefs>
    <ds:schemaRef ds:uri="http://schemas.microsoft.com/office/infopath/2007/PartnerControls"/>
    <ds:schemaRef ds:uri="http://purl.org/dc/dcmitype/"/>
    <ds:schemaRef ds:uri="fff24f8a-a972-47ae-aaa6-6486367e6b3c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8c612a2d-53c4-49cc-9335-ebe887ea2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Ridder</dc:creator>
  <cp:keywords/>
  <dc:description/>
  <cp:lastModifiedBy>Sara Galle</cp:lastModifiedBy>
  <cp:revision>2</cp:revision>
  <cp:lastPrinted>2021-03-01T09:32:00Z</cp:lastPrinted>
  <dcterms:created xsi:type="dcterms:W3CDTF">2021-09-10T11:50:00Z</dcterms:created>
  <dcterms:modified xsi:type="dcterms:W3CDTF">2021-09-10T11:50:00Z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0x01010050FC96EA202D32408B3145340E4116AF</vt:lpwstr>
  </property>
</Properties>
</file>