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85C7" w14:textId="244AB0ED" w:rsidR="00E22043" w:rsidRPr="000607DC" w:rsidRDefault="00E22043" w:rsidP="00E2204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b/>
          <w:bCs/>
          <w:sz w:val="40"/>
          <w:szCs w:val="40"/>
          <w:u w:val="single"/>
        </w:rPr>
      </w:pPr>
      <w:r w:rsidRPr="000607DC">
        <w:rPr>
          <w:rStyle w:val="normaltextrun"/>
          <w:rFonts w:ascii="Century Gothic" w:hAnsi="Century Gothic" w:cs="Calibri"/>
          <w:b/>
          <w:bCs/>
          <w:sz w:val="40"/>
          <w:szCs w:val="40"/>
          <w:u w:val="single"/>
        </w:rPr>
        <w:t>Zwemkalender 202</w:t>
      </w:r>
      <w:r w:rsidR="00445E5A" w:rsidRPr="000607DC">
        <w:rPr>
          <w:rStyle w:val="normaltextrun"/>
          <w:rFonts w:ascii="Century Gothic" w:hAnsi="Century Gothic" w:cs="Calibri"/>
          <w:b/>
          <w:bCs/>
          <w:sz w:val="40"/>
          <w:szCs w:val="40"/>
          <w:u w:val="single"/>
        </w:rPr>
        <w:t>1</w:t>
      </w:r>
      <w:r w:rsidRPr="000607DC">
        <w:rPr>
          <w:rStyle w:val="normaltextrun"/>
          <w:rFonts w:ascii="Century Gothic" w:hAnsi="Century Gothic" w:cs="Calibri"/>
          <w:b/>
          <w:bCs/>
          <w:sz w:val="40"/>
          <w:szCs w:val="40"/>
          <w:u w:val="single"/>
        </w:rPr>
        <w:t>-202</w:t>
      </w:r>
      <w:r w:rsidR="00445E5A" w:rsidRPr="000607DC">
        <w:rPr>
          <w:rStyle w:val="normaltextrun"/>
          <w:rFonts w:ascii="Century Gothic" w:hAnsi="Century Gothic" w:cs="Calibri"/>
          <w:b/>
          <w:bCs/>
          <w:sz w:val="40"/>
          <w:szCs w:val="40"/>
          <w:u w:val="single"/>
        </w:rPr>
        <w:t>2</w:t>
      </w:r>
    </w:p>
    <w:p w14:paraId="7882FE2E" w14:textId="77777777" w:rsidR="00E22043" w:rsidRPr="000607DC" w:rsidRDefault="00E22043" w:rsidP="00E22043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sz w:val="18"/>
          <w:szCs w:val="18"/>
        </w:rPr>
      </w:pPr>
      <w:r w:rsidRPr="000607DC">
        <w:rPr>
          <w:rStyle w:val="eop"/>
          <w:rFonts w:ascii="Century Gothic" w:hAnsi="Century Gothic" w:cs="Calibri"/>
          <w:sz w:val="40"/>
          <w:szCs w:val="40"/>
        </w:rPr>
        <w:t> </w:t>
      </w:r>
    </w:p>
    <w:p w14:paraId="52E1BC3A" w14:textId="47F2FBB3" w:rsidR="00445E5A" w:rsidRPr="000607DC" w:rsidRDefault="00445E5A" w:rsidP="00E22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b/>
          <w:bCs/>
          <w:u w:val="single"/>
        </w:rPr>
      </w:pPr>
      <w:r w:rsidRPr="000607DC">
        <w:rPr>
          <w:rStyle w:val="normaltextrun"/>
          <w:rFonts w:ascii="Century Gothic" w:hAnsi="Century Gothic" w:cs="Calibri"/>
          <w:b/>
          <w:bCs/>
          <w:u w:val="single"/>
        </w:rPr>
        <w:t>MAANDAG</w:t>
      </w:r>
      <w:r w:rsidR="000607DC">
        <w:rPr>
          <w:rStyle w:val="normaltextrun"/>
          <w:rFonts w:ascii="Century Gothic" w:hAnsi="Century Gothic" w:cs="Calibri"/>
          <w:b/>
          <w:bCs/>
          <w:u w:val="single"/>
        </w:rPr>
        <w:t xml:space="preserve"> (VM)</w:t>
      </w:r>
    </w:p>
    <w:p w14:paraId="545E1136" w14:textId="05ED5B75" w:rsidR="00E22043" w:rsidRPr="000607DC" w:rsidRDefault="000607DC" w:rsidP="00E22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</w:rPr>
      </w:pPr>
      <w:r>
        <w:rPr>
          <w:rStyle w:val="normaltextrun"/>
          <w:rFonts w:ascii="Century Gothic" w:hAnsi="Century Gothic" w:cs="Calibri"/>
        </w:rPr>
        <w:t>L</w:t>
      </w:r>
      <w:r w:rsidR="00E22043" w:rsidRPr="000607DC">
        <w:rPr>
          <w:rStyle w:val="normaltextrun"/>
          <w:rFonts w:ascii="Century Gothic" w:hAnsi="Century Gothic" w:cs="Calibri"/>
        </w:rPr>
        <w:t>ichtgroene klas</w:t>
      </w:r>
      <w:r>
        <w:rPr>
          <w:rStyle w:val="normaltextrun"/>
          <w:rFonts w:ascii="Century Gothic" w:hAnsi="Century Gothic" w:cs="Calibri"/>
        </w:rPr>
        <w:t xml:space="preserve">: </w:t>
      </w:r>
      <w:r w:rsidR="00E22043" w:rsidRPr="000607DC">
        <w:rPr>
          <w:rStyle w:val="normaltextrun"/>
          <w:rFonts w:ascii="Century Gothic" w:hAnsi="Century Gothic" w:cs="Calibri"/>
        </w:rPr>
        <w:t xml:space="preserve">met </w:t>
      </w:r>
      <w:r w:rsidR="00F218A5" w:rsidRPr="000607DC">
        <w:rPr>
          <w:rStyle w:val="normaltextrun"/>
          <w:rFonts w:ascii="Century Gothic" w:hAnsi="Century Gothic" w:cs="Calibri"/>
        </w:rPr>
        <w:t>Juf Gwen</w:t>
      </w:r>
      <w:r w:rsidR="00E22043" w:rsidRPr="000607DC">
        <w:rPr>
          <w:rStyle w:val="normaltextrun"/>
          <w:rFonts w:ascii="Century Gothic" w:hAnsi="Century Gothic" w:cs="Calibri"/>
        </w:rPr>
        <w:t xml:space="preserve">, juf Liesbeth en </w:t>
      </w:r>
      <w:r w:rsidR="00E95D07" w:rsidRPr="000607DC">
        <w:rPr>
          <w:rStyle w:val="normaltextrun"/>
          <w:rFonts w:ascii="Century Gothic" w:hAnsi="Century Gothic" w:cs="Calibri"/>
        </w:rPr>
        <w:t>juf Laura</w:t>
      </w:r>
    </w:p>
    <w:p w14:paraId="3983ADAE" w14:textId="0BAABA71" w:rsidR="000607DC" w:rsidRPr="000607DC" w:rsidRDefault="000607DC" w:rsidP="00E22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10"/>
          <w:szCs w:val="10"/>
          <w:u w:val="single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607DC" w:rsidRPr="00C960F1" w14:paraId="08D227F1" w14:textId="77777777" w:rsidTr="00E02ECD"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27D2588B" w14:textId="3FECF31D" w:rsidR="000607DC" w:rsidRPr="00E02ECD" w:rsidRDefault="000607DC" w:rsidP="00E02E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1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ste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 w:rsidR="00E02ECD"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4B9B9793" w14:textId="55E47AAF" w:rsidR="000607DC" w:rsidRPr="00E02ECD" w:rsidRDefault="000607DC" w:rsidP="00E02E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2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E02ECD">
              <w:rPr>
                <w:rFonts w:ascii="Century Gothic" w:hAnsi="Century Gothic" w:cs="Segoe UI"/>
                <w:sz w:val="20"/>
                <w:szCs w:val="20"/>
              </w:rPr>
              <w:t>t</w:t>
            </w:r>
            <w:r w:rsidR="00E02ECD" w:rsidRPr="00E02ECD">
              <w:rPr>
                <w:rFonts w:ascii="Century Gothic" w:hAnsi="Century Gothic" w:cs="Segoe UI"/>
                <w:sz w:val="20"/>
                <w:szCs w:val="20"/>
              </w:rPr>
              <w:t>rim</w:t>
            </w:r>
            <w:r w:rsidR="00E02ECD"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2B12BC65" w14:textId="1FB2CAF2" w:rsidR="000607DC" w:rsidRPr="00E02ECD" w:rsidRDefault="000607DC" w:rsidP="00E02E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3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E02ECD">
              <w:rPr>
                <w:rFonts w:ascii="Century Gothic" w:hAnsi="Century Gothic" w:cs="Segoe UI"/>
                <w:sz w:val="20"/>
                <w:szCs w:val="20"/>
              </w:rPr>
              <w:t>t</w:t>
            </w:r>
            <w:r w:rsidR="00E02ECD" w:rsidRPr="00E02ECD">
              <w:rPr>
                <w:rFonts w:ascii="Century Gothic" w:hAnsi="Century Gothic" w:cs="Segoe UI"/>
                <w:sz w:val="20"/>
                <w:szCs w:val="20"/>
              </w:rPr>
              <w:t>rim</w:t>
            </w:r>
            <w:r w:rsidR="00E02ECD"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</w:tr>
      <w:tr w:rsidR="000607DC" w:rsidRPr="000607DC" w14:paraId="40E253AE" w14:textId="77777777" w:rsidTr="00E02ECD">
        <w:tc>
          <w:tcPr>
            <w:tcW w:w="3209" w:type="dxa"/>
          </w:tcPr>
          <w:p w14:paraId="133F2181" w14:textId="1AF359D0" w:rsidR="000607DC" w:rsidRPr="00E02ECD" w:rsidRDefault="000607DC" w:rsidP="000607D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6 september</w:t>
            </w:r>
          </w:p>
          <w:p w14:paraId="04C94580" w14:textId="5D44D5E8" w:rsidR="00C960F1" w:rsidRPr="002B7B24" w:rsidRDefault="00C960F1" w:rsidP="000607D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2B7B24">
              <w:rPr>
                <w:rFonts w:ascii="Century Gothic" w:hAnsi="Century Gothic" w:cs="Calibri"/>
                <w:color w:val="FF0000"/>
                <w:sz w:val="20"/>
                <w:szCs w:val="20"/>
              </w:rPr>
              <w:t>27 september</w:t>
            </w:r>
          </w:p>
          <w:p w14:paraId="03942025" w14:textId="77777777" w:rsidR="00C960F1" w:rsidRPr="00FE4A45" w:rsidRDefault="00C960F1" w:rsidP="00C960F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FFC000"/>
                <w:sz w:val="20"/>
                <w:szCs w:val="20"/>
              </w:rPr>
            </w:pPr>
            <w:r w:rsidRPr="00FE4A45">
              <w:rPr>
                <w:rStyle w:val="normaltextrun"/>
                <w:rFonts w:ascii="Century Gothic" w:hAnsi="Century Gothic" w:cs="Calibri"/>
                <w:color w:val="FFC000"/>
                <w:sz w:val="20"/>
                <w:szCs w:val="20"/>
              </w:rPr>
              <w:t xml:space="preserve">18 oktober </w:t>
            </w:r>
          </w:p>
          <w:p w14:paraId="03353FB8" w14:textId="77777777" w:rsidR="00C960F1" w:rsidRPr="00E02ECD" w:rsidRDefault="00C960F1" w:rsidP="00C960F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15 november</w:t>
            </w:r>
          </w:p>
          <w:p w14:paraId="0152F357" w14:textId="3DDFB2CB" w:rsidR="000607DC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6 december</w:t>
            </w:r>
          </w:p>
        </w:tc>
        <w:tc>
          <w:tcPr>
            <w:tcW w:w="3209" w:type="dxa"/>
          </w:tcPr>
          <w:p w14:paraId="224BC8EC" w14:textId="77777777" w:rsidR="003C790B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10 januari</w:t>
            </w:r>
          </w:p>
          <w:p w14:paraId="44BEC1D9" w14:textId="77777777" w:rsidR="003C790B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31 januari</w:t>
            </w:r>
          </w:p>
          <w:p w14:paraId="5CD069F8" w14:textId="77777777" w:rsidR="003C790B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21 februari</w:t>
            </w:r>
          </w:p>
          <w:p w14:paraId="664DF937" w14:textId="747EF9D1" w:rsidR="003C790B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21 maart</w:t>
            </w:r>
          </w:p>
        </w:tc>
        <w:tc>
          <w:tcPr>
            <w:tcW w:w="3210" w:type="dxa"/>
          </w:tcPr>
          <w:p w14:paraId="559217BE" w14:textId="77777777" w:rsidR="000607DC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2 mei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</w:p>
          <w:p w14:paraId="063E07E8" w14:textId="77777777" w:rsidR="00E02ECD" w:rsidRPr="00E02ECD" w:rsidRDefault="00E02ECD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23 mei</w:t>
            </w:r>
          </w:p>
          <w:p w14:paraId="585E9E0E" w14:textId="15E8EF81" w:rsidR="00E02ECD" w:rsidRPr="00E02ECD" w:rsidRDefault="00E02ECD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20 juni</w:t>
            </w:r>
          </w:p>
        </w:tc>
      </w:tr>
    </w:tbl>
    <w:p w14:paraId="37C7310A" w14:textId="58E26F36" w:rsidR="00E22043" w:rsidRPr="00C960F1" w:rsidRDefault="00E22043" w:rsidP="000607DC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</w:p>
    <w:p w14:paraId="6FB1201A" w14:textId="61445720" w:rsidR="00E22043" w:rsidRPr="00C960F1" w:rsidRDefault="00C960F1" w:rsidP="00E22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</w:rPr>
      </w:pPr>
      <w:r>
        <w:rPr>
          <w:rStyle w:val="normaltextrun"/>
          <w:rFonts w:ascii="Century Gothic" w:hAnsi="Century Gothic" w:cs="Calibri"/>
        </w:rPr>
        <w:t>L</w:t>
      </w:r>
      <w:r w:rsidR="00E22043" w:rsidRPr="00C960F1">
        <w:rPr>
          <w:rStyle w:val="normaltextrun"/>
          <w:rFonts w:ascii="Century Gothic" w:hAnsi="Century Gothic" w:cs="Calibri"/>
        </w:rPr>
        <w:t>ichtblauwe klas</w:t>
      </w:r>
      <w:r>
        <w:rPr>
          <w:rStyle w:val="normaltextrun"/>
          <w:rFonts w:ascii="Century Gothic" w:hAnsi="Century Gothic" w:cs="Calibri"/>
        </w:rPr>
        <w:t xml:space="preserve">: </w:t>
      </w:r>
      <w:r w:rsidR="00E22043" w:rsidRPr="00C960F1">
        <w:rPr>
          <w:rStyle w:val="normaltextrun"/>
          <w:rFonts w:ascii="Century Gothic" w:hAnsi="Century Gothic" w:cs="Calibri"/>
        </w:rPr>
        <w:t xml:space="preserve">met </w:t>
      </w:r>
      <w:r w:rsidR="00F218A5" w:rsidRPr="00C960F1">
        <w:rPr>
          <w:rStyle w:val="normaltextrun"/>
          <w:rFonts w:ascii="Century Gothic" w:hAnsi="Century Gothic" w:cs="Calibri"/>
        </w:rPr>
        <w:t>Juf Gwen</w:t>
      </w:r>
      <w:r w:rsidR="004053E5" w:rsidRPr="00C960F1">
        <w:rPr>
          <w:rStyle w:val="normaltextrun"/>
          <w:rFonts w:ascii="Century Gothic" w:hAnsi="Century Gothic" w:cs="Calibri"/>
        </w:rPr>
        <w:t>, Juf Marijke</w:t>
      </w:r>
      <w:r w:rsidR="00E22043" w:rsidRPr="00C960F1">
        <w:rPr>
          <w:rStyle w:val="normaltextrun"/>
          <w:rFonts w:ascii="Century Gothic" w:hAnsi="Century Gothic" w:cs="Calibri"/>
        </w:rPr>
        <w:t xml:space="preserve"> en Juf </w:t>
      </w:r>
      <w:r w:rsidR="00E95D07" w:rsidRPr="00C960F1">
        <w:rPr>
          <w:rStyle w:val="normaltextrun"/>
          <w:rFonts w:ascii="Century Gothic" w:hAnsi="Century Gothic" w:cs="Calibri"/>
        </w:rPr>
        <w:t>Laura</w:t>
      </w:r>
    </w:p>
    <w:p w14:paraId="5A3FE1CA" w14:textId="5FC5F1CD" w:rsidR="000607DC" w:rsidRPr="00C960F1" w:rsidRDefault="000607DC" w:rsidP="00E22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10"/>
          <w:szCs w:val="10"/>
          <w:u w:val="single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607DC" w:rsidRPr="00C960F1" w14:paraId="01C6FF9F" w14:textId="77777777" w:rsidTr="00E02ECD"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4ABBED65" w14:textId="7BBB760D" w:rsidR="000607DC" w:rsidRPr="00E02ECD" w:rsidRDefault="000607DC" w:rsidP="00E02E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1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ste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 w:rsidR="00E02ECD"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268F05CC" w14:textId="7CFEEC7E" w:rsidR="000607DC" w:rsidRPr="00E02ECD" w:rsidRDefault="000607DC" w:rsidP="00E02E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2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 w:rsidR="00E02ECD"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57DE2F3C" w14:textId="6963A200" w:rsidR="000607DC" w:rsidRPr="00E02ECD" w:rsidRDefault="000607DC" w:rsidP="00E02E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3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 w:rsidR="00E02ECD"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</w:tr>
      <w:tr w:rsidR="000607DC" w:rsidRPr="000607DC" w14:paraId="30A747FA" w14:textId="77777777" w:rsidTr="00E02ECD">
        <w:tc>
          <w:tcPr>
            <w:tcW w:w="3209" w:type="dxa"/>
          </w:tcPr>
          <w:p w14:paraId="4A491CAD" w14:textId="5CC3AF79" w:rsidR="000607DC" w:rsidRPr="00E02ECD" w:rsidRDefault="000607DC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13 september</w:t>
            </w:r>
          </w:p>
          <w:p w14:paraId="6F352661" w14:textId="77777777" w:rsidR="00C960F1" w:rsidRPr="00FE4A45" w:rsidRDefault="00C960F1" w:rsidP="00C960F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color w:val="FFC000"/>
                <w:sz w:val="20"/>
                <w:szCs w:val="20"/>
              </w:rPr>
            </w:pPr>
            <w:r w:rsidRPr="00FE4A45">
              <w:rPr>
                <w:rFonts w:ascii="Century Gothic" w:hAnsi="Century Gothic" w:cs="Calibri"/>
                <w:color w:val="FFC000"/>
                <w:sz w:val="20"/>
                <w:szCs w:val="20"/>
              </w:rPr>
              <w:t>4 oktober</w:t>
            </w:r>
          </w:p>
          <w:p w14:paraId="31C66579" w14:textId="77777777" w:rsidR="00C960F1" w:rsidRPr="00E02ECD" w:rsidRDefault="00C960F1" w:rsidP="00C960F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25 oktober</w:t>
            </w:r>
          </w:p>
          <w:p w14:paraId="485061E3" w14:textId="77777777" w:rsidR="00C960F1" w:rsidRPr="00E02ECD" w:rsidRDefault="00C960F1" w:rsidP="00C960F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22 november</w:t>
            </w:r>
          </w:p>
          <w:p w14:paraId="62E9EC03" w14:textId="5BBF46A7" w:rsidR="000607DC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13 december</w:t>
            </w:r>
          </w:p>
        </w:tc>
        <w:tc>
          <w:tcPr>
            <w:tcW w:w="3209" w:type="dxa"/>
          </w:tcPr>
          <w:p w14:paraId="33FFE30D" w14:textId="77777777" w:rsidR="003C790B" w:rsidRPr="00E02ECD" w:rsidRDefault="003C790B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17 januari</w:t>
            </w:r>
          </w:p>
          <w:p w14:paraId="75E74AB4" w14:textId="1D0E2D60" w:rsidR="003C790B" w:rsidRPr="00E02ECD" w:rsidRDefault="003C790B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7 februari</w:t>
            </w:r>
          </w:p>
          <w:p w14:paraId="43EF6EAD" w14:textId="258FA6BC" w:rsidR="003C790B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7 maart</w:t>
            </w:r>
          </w:p>
          <w:p w14:paraId="4310258D" w14:textId="65EB045C" w:rsidR="003C790B" w:rsidRPr="00E02ECD" w:rsidRDefault="003C790B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28 maart</w:t>
            </w:r>
          </w:p>
        </w:tc>
        <w:tc>
          <w:tcPr>
            <w:tcW w:w="3210" w:type="dxa"/>
          </w:tcPr>
          <w:p w14:paraId="1964FD4B" w14:textId="77777777" w:rsidR="000607DC" w:rsidRPr="00E02ECD" w:rsidRDefault="00E02ECD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9</w:t>
            </w:r>
            <w:r w:rsidR="003C790B" w:rsidRPr="00E02ECD">
              <w:rPr>
                <w:rFonts w:ascii="Century Gothic" w:hAnsi="Century Gothic" w:cs="Calibri"/>
                <w:sz w:val="20"/>
                <w:szCs w:val="20"/>
              </w:rPr>
              <w:t xml:space="preserve"> mei</w:t>
            </w:r>
          </w:p>
          <w:p w14:paraId="346BA878" w14:textId="77777777" w:rsidR="00E02ECD" w:rsidRPr="00E02ECD" w:rsidRDefault="00E02ECD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30 mei</w:t>
            </w:r>
          </w:p>
          <w:p w14:paraId="5D7D72BB" w14:textId="6D6B9D9C" w:rsidR="00E02ECD" w:rsidRPr="00E02ECD" w:rsidRDefault="00E02ECD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27 juni</w:t>
            </w:r>
          </w:p>
        </w:tc>
      </w:tr>
    </w:tbl>
    <w:p w14:paraId="4538EE3F" w14:textId="77777777" w:rsidR="00E22043" w:rsidRPr="00C960F1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u w:val="single"/>
        </w:rPr>
      </w:pPr>
    </w:p>
    <w:p w14:paraId="3418C2AD" w14:textId="3F116F9B" w:rsidR="00E22043" w:rsidRPr="00C960F1" w:rsidRDefault="00C960F1" w:rsidP="00E2204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</w:rPr>
      </w:pPr>
      <w:r>
        <w:rPr>
          <w:rStyle w:val="normaltextrun"/>
          <w:rFonts w:ascii="Century Gothic" w:hAnsi="Century Gothic" w:cs="Calibri"/>
        </w:rPr>
        <w:t>D</w:t>
      </w:r>
      <w:r w:rsidR="00E22043" w:rsidRPr="00C960F1">
        <w:rPr>
          <w:rStyle w:val="normaltextrun"/>
          <w:rFonts w:ascii="Century Gothic" w:hAnsi="Century Gothic" w:cs="Calibri"/>
        </w:rPr>
        <w:t>onkergroene klas</w:t>
      </w:r>
      <w:r>
        <w:rPr>
          <w:rStyle w:val="normaltextrun"/>
          <w:rFonts w:ascii="Century Gothic" w:hAnsi="Century Gothic" w:cs="Calibri"/>
        </w:rPr>
        <w:t xml:space="preserve">: </w:t>
      </w:r>
      <w:r w:rsidR="00E22043" w:rsidRPr="00C960F1">
        <w:rPr>
          <w:rStyle w:val="normaltextrun"/>
          <w:rFonts w:ascii="Century Gothic" w:hAnsi="Century Gothic" w:cs="Calibri"/>
        </w:rPr>
        <w:t xml:space="preserve">met </w:t>
      </w:r>
      <w:r w:rsidR="00F218A5" w:rsidRPr="00C960F1">
        <w:rPr>
          <w:rStyle w:val="normaltextrun"/>
          <w:rFonts w:ascii="Century Gothic" w:hAnsi="Century Gothic" w:cs="Calibri"/>
        </w:rPr>
        <w:t>Juf Gwen,</w:t>
      </w:r>
      <w:r w:rsidR="00E22043" w:rsidRPr="00C960F1">
        <w:rPr>
          <w:rStyle w:val="normaltextrun"/>
          <w:rFonts w:ascii="Century Gothic" w:hAnsi="Century Gothic" w:cs="Calibri"/>
        </w:rPr>
        <w:t xml:space="preserve"> juf Naomi</w:t>
      </w:r>
      <w:r w:rsidR="00E22043" w:rsidRPr="00C960F1">
        <w:rPr>
          <w:rStyle w:val="eop"/>
          <w:rFonts w:ascii="Century Gothic" w:hAnsi="Century Gothic" w:cs="Calibri"/>
        </w:rPr>
        <w:t xml:space="preserve"> en juf </w:t>
      </w:r>
      <w:r w:rsidR="00E95D07" w:rsidRPr="00C960F1">
        <w:rPr>
          <w:rStyle w:val="eop"/>
          <w:rFonts w:ascii="Century Gothic" w:hAnsi="Century Gothic" w:cs="Calibri"/>
        </w:rPr>
        <w:t>Laura</w:t>
      </w:r>
    </w:p>
    <w:p w14:paraId="1CC4B9F6" w14:textId="421ED79A" w:rsidR="000607DC" w:rsidRPr="00C960F1" w:rsidRDefault="000607DC" w:rsidP="00E2204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10"/>
          <w:szCs w:val="10"/>
          <w:u w:val="single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607DC" w:rsidRPr="00C960F1" w14:paraId="049FAECE" w14:textId="77777777" w:rsidTr="00E02ECD"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6366638E" w14:textId="0D55FE5E" w:rsidR="000607DC" w:rsidRPr="00E02ECD" w:rsidRDefault="000607DC" w:rsidP="00E02E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1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ste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 w:rsidR="00E02ECD"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6A0618DF" w14:textId="0BD16C17" w:rsidR="000607DC" w:rsidRPr="00E02ECD" w:rsidRDefault="000607DC" w:rsidP="00E02E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2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 w:rsidR="00E02ECD"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06F51E7F" w14:textId="00A83AC7" w:rsidR="000607DC" w:rsidRPr="00E02ECD" w:rsidRDefault="000607DC" w:rsidP="00E02E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3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 w:rsidR="00E02ECD"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</w:tr>
      <w:tr w:rsidR="000607DC" w:rsidRPr="000607DC" w14:paraId="41A51F7D" w14:textId="77777777" w:rsidTr="00E02ECD">
        <w:tc>
          <w:tcPr>
            <w:tcW w:w="3209" w:type="dxa"/>
          </w:tcPr>
          <w:p w14:paraId="6583A63F" w14:textId="71856412" w:rsidR="000607DC" w:rsidRPr="00E02ECD" w:rsidRDefault="000607DC" w:rsidP="000607D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20 september</w:t>
            </w:r>
          </w:p>
          <w:p w14:paraId="7D1A95DE" w14:textId="77777777" w:rsidR="00C960F1" w:rsidRPr="00FE4A45" w:rsidRDefault="00C960F1" w:rsidP="00C960F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FFC000"/>
                <w:sz w:val="20"/>
                <w:szCs w:val="20"/>
              </w:rPr>
            </w:pPr>
            <w:r w:rsidRPr="00FE4A45">
              <w:rPr>
                <w:rStyle w:val="normaltextrun"/>
                <w:rFonts w:ascii="Century Gothic" w:hAnsi="Century Gothic" w:cs="Calibri"/>
                <w:color w:val="FFC000"/>
                <w:sz w:val="20"/>
                <w:szCs w:val="20"/>
              </w:rPr>
              <w:t>11 oktober</w:t>
            </w:r>
          </w:p>
          <w:p w14:paraId="773E5D31" w14:textId="77777777" w:rsidR="00C960F1" w:rsidRPr="00E02ECD" w:rsidRDefault="00C960F1" w:rsidP="00C960F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8 november</w:t>
            </w:r>
          </w:p>
          <w:p w14:paraId="6C792044" w14:textId="77777777" w:rsidR="00C960F1" w:rsidRPr="00E02ECD" w:rsidRDefault="00C960F1" w:rsidP="00C960F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29 november</w:t>
            </w:r>
          </w:p>
          <w:p w14:paraId="4A1E48C7" w14:textId="1FE8D196" w:rsidR="000607DC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20 december</w:t>
            </w:r>
          </w:p>
        </w:tc>
        <w:tc>
          <w:tcPr>
            <w:tcW w:w="3209" w:type="dxa"/>
          </w:tcPr>
          <w:p w14:paraId="01505B6B" w14:textId="6BF3AFB4" w:rsidR="003C790B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24 januari</w:t>
            </w:r>
          </w:p>
          <w:p w14:paraId="7EA88027" w14:textId="3933DADB" w:rsidR="003C790B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14 februari</w:t>
            </w:r>
          </w:p>
          <w:p w14:paraId="06DACBF8" w14:textId="2AB52DBA" w:rsidR="000607DC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14 maart</w:t>
            </w:r>
          </w:p>
        </w:tc>
        <w:tc>
          <w:tcPr>
            <w:tcW w:w="3210" w:type="dxa"/>
          </w:tcPr>
          <w:p w14:paraId="437CF525" w14:textId="77777777" w:rsidR="000607DC" w:rsidRPr="00E02ECD" w:rsidRDefault="003C790B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Style w:val="normaltextrun"/>
                <w:rFonts w:ascii="Century Gothic" w:hAnsi="Century Gothic"/>
                <w:sz w:val="20"/>
                <w:szCs w:val="20"/>
              </w:rPr>
              <w:t>25 april</w:t>
            </w:r>
          </w:p>
          <w:p w14:paraId="74FB5292" w14:textId="77777777" w:rsidR="00E02ECD" w:rsidRPr="00E02ECD" w:rsidRDefault="00E02ECD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16 mei</w:t>
            </w:r>
          </w:p>
          <w:p w14:paraId="12CF9C1F" w14:textId="06B9E5ED" w:rsidR="00E02ECD" w:rsidRPr="00E02ECD" w:rsidRDefault="00E02ECD" w:rsidP="003C790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13 juni</w:t>
            </w:r>
          </w:p>
        </w:tc>
      </w:tr>
    </w:tbl>
    <w:p w14:paraId="4CAF3617" w14:textId="6C6ABBFF" w:rsidR="00E02ECD" w:rsidRDefault="00E02ECD">
      <w:pPr>
        <w:spacing w:after="160" w:line="259" w:lineRule="auto"/>
        <w:rPr>
          <w:rFonts w:ascii="Century Gothic" w:hAnsi="Century Gothic"/>
        </w:rPr>
      </w:pPr>
    </w:p>
    <w:p w14:paraId="55BB05FE" w14:textId="487E522A" w:rsidR="00FE4A45" w:rsidRPr="00B12FCB" w:rsidRDefault="00FE4A45">
      <w:pPr>
        <w:spacing w:after="160" w:line="259" w:lineRule="auto"/>
        <w:rPr>
          <w:rFonts w:ascii="Century Gothic" w:hAnsi="Century Gothic"/>
          <w:color w:val="FF0000"/>
          <w:sz w:val="20"/>
          <w:szCs w:val="20"/>
        </w:rPr>
      </w:pPr>
      <w:r w:rsidRPr="00B12FCB">
        <w:rPr>
          <w:rFonts w:ascii="Century Gothic" w:hAnsi="Century Gothic"/>
          <w:color w:val="FF0000"/>
          <w:sz w:val="20"/>
          <w:szCs w:val="20"/>
        </w:rPr>
        <w:t>Zwembad gesloten</w:t>
      </w:r>
    </w:p>
    <w:p w14:paraId="3122EBA7" w14:textId="30F54398" w:rsidR="00FE4A45" w:rsidRPr="00B12FCB" w:rsidRDefault="00FE4A45">
      <w:pPr>
        <w:spacing w:after="160" w:line="259" w:lineRule="auto"/>
        <w:rPr>
          <w:rFonts w:ascii="Century Gothic" w:hAnsi="Century Gothic"/>
          <w:color w:val="FFC000"/>
          <w:sz w:val="20"/>
          <w:szCs w:val="20"/>
        </w:rPr>
      </w:pPr>
      <w:r w:rsidRPr="00B12FCB">
        <w:rPr>
          <w:rFonts w:ascii="Century Gothic" w:hAnsi="Century Gothic"/>
          <w:color w:val="FFC000"/>
          <w:sz w:val="20"/>
          <w:szCs w:val="20"/>
        </w:rPr>
        <w:t>Voorbehouden klassenraden</w:t>
      </w:r>
    </w:p>
    <w:p w14:paraId="767DDA00" w14:textId="78BAFC53" w:rsidR="00E02ECD" w:rsidRDefault="00E02ECD">
      <w:pPr>
        <w:spacing w:after="160" w:line="259" w:lineRule="auto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br w:type="page"/>
      </w:r>
    </w:p>
    <w:p w14:paraId="5521325A" w14:textId="77777777" w:rsidR="00E02ECD" w:rsidRPr="000607DC" w:rsidRDefault="00E02ECD" w:rsidP="00E02E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b/>
          <w:bCs/>
          <w:sz w:val="40"/>
          <w:szCs w:val="40"/>
          <w:u w:val="single"/>
        </w:rPr>
      </w:pPr>
      <w:r w:rsidRPr="000607DC">
        <w:rPr>
          <w:rStyle w:val="normaltextrun"/>
          <w:rFonts w:ascii="Century Gothic" w:hAnsi="Century Gothic" w:cs="Calibri"/>
          <w:b/>
          <w:bCs/>
          <w:sz w:val="40"/>
          <w:szCs w:val="40"/>
          <w:u w:val="single"/>
        </w:rPr>
        <w:lastRenderedPageBreak/>
        <w:t>Zwemkalender 2021-2022</w:t>
      </w:r>
    </w:p>
    <w:p w14:paraId="2EAA5C25" w14:textId="6F38F0E1" w:rsidR="00E22043" w:rsidRPr="000607DC" w:rsidRDefault="00E22043" w:rsidP="000607DC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</w:rPr>
      </w:pPr>
      <w:r w:rsidRPr="000607DC">
        <w:rPr>
          <w:rFonts w:ascii="Century Gothic" w:hAnsi="Century Gothic"/>
        </w:rPr>
        <w:br/>
      </w:r>
    </w:p>
    <w:p w14:paraId="37927E6D" w14:textId="4B7D33C1" w:rsidR="00E22043" w:rsidRPr="00CF564A" w:rsidRDefault="00445E5A" w:rsidP="00E2204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b/>
          <w:bCs/>
          <w:sz w:val="18"/>
          <w:szCs w:val="18"/>
          <w:u w:val="single"/>
        </w:rPr>
      </w:pPr>
      <w:r w:rsidRPr="000607DC">
        <w:rPr>
          <w:rStyle w:val="eop"/>
          <w:rFonts w:ascii="Century Gothic" w:hAnsi="Century Gothic" w:cs="Calibri"/>
          <w:b/>
          <w:bCs/>
          <w:u w:val="single"/>
        </w:rPr>
        <w:t>VRIJDAG</w:t>
      </w:r>
      <w:r w:rsidR="00E02ECD">
        <w:rPr>
          <w:rStyle w:val="eop"/>
          <w:rFonts w:ascii="Century Gothic" w:hAnsi="Century Gothic" w:cs="Calibri"/>
          <w:b/>
          <w:bCs/>
          <w:u w:val="single"/>
        </w:rPr>
        <w:t xml:space="preserve"> (VM)</w:t>
      </w:r>
      <w:r w:rsidR="00E22043" w:rsidRPr="000607DC">
        <w:rPr>
          <w:rStyle w:val="eop"/>
          <w:rFonts w:ascii="Century Gothic" w:hAnsi="Century Gothic" w:cs="Calibri"/>
        </w:rPr>
        <w:t> </w:t>
      </w:r>
    </w:p>
    <w:p w14:paraId="0A08F2AB" w14:textId="78CDCFB4" w:rsidR="00E22043" w:rsidRDefault="00EC566C" w:rsidP="00E2204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</w:rPr>
      </w:pPr>
      <w:r w:rsidRPr="00EC566C">
        <w:rPr>
          <w:rStyle w:val="normaltextrun"/>
          <w:rFonts w:ascii="Century Gothic" w:hAnsi="Century Gothic" w:cs="Calibri"/>
        </w:rPr>
        <w:t>D</w:t>
      </w:r>
      <w:r w:rsidR="00E22043" w:rsidRPr="00EC566C">
        <w:rPr>
          <w:rStyle w:val="normaltextrun"/>
          <w:rFonts w:ascii="Century Gothic" w:hAnsi="Century Gothic" w:cs="Calibri"/>
        </w:rPr>
        <w:t>onkerpaarse klas</w:t>
      </w:r>
      <w:r w:rsidRPr="00EC566C">
        <w:rPr>
          <w:rStyle w:val="normaltextrun"/>
          <w:rFonts w:ascii="Century Gothic" w:hAnsi="Century Gothic" w:cs="Calibri"/>
        </w:rPr>
        <w:t xml:space="preserve">: </w:t>
      </w:r>
      <w:r w:rsidR="00E22043" w:rsidRPr="00EC566C">
        <w:rPr>
          <w:rStyle w:val="normaltextrun"/>
          <w:rFonts w:ascii="Century Gothic" w:hAnsi="Century Gothic" w:cs="Calibri"/>
        </w:rPr>
        <w:t xml:space="preserve">met </w:t>
      </w:r>
      <w:r w:rsidR="00F218A5" w:rsidRPr="00EC566C">
        <w:rPr>
          <w:rStyle w:val="normaltextrun"/>
          <w:rFonts w:ascii="Century Gothic" w:hAnsi="Century Gothic" w:cs="Calibri"/>
        </w:rPr>
        <w:t>Juf Gwen</w:t>
      </w:r>
      <w:r w:rsidR="00E22043" w:rsidRPr="00EC566C">
        <w:rPr>
          <w:rStyle w:val="normaltextrun"/>
          <w:rFonts w:ascii="Century Gothic" w:hAnsi="Century Gothic" w:cs="Calibri"/>
        </w:rPr>
        <w:t>, juf Sigrid</w:t>
      </w:r>
      <w:r w:rsidR="00E22043" w:rsidRPr="00EC566C">
        <w:rPr>
          <w:rStyle w:val="eop"/>
          <w:rFonts w:ascii="Century Gothic" w:hAnsi="Century Gothic" w:cs="Calibri"/>
        </w:rPr>
        <w:t xml:space="preserve"> en juf </w:t>
      </w:r>
      <w:r w:rsidR="00E95D07" w:rsidRPr="00EC566C">
        <w:rPr>
          <w:rStyle w:val="eop"/>
          <w:rFonts w:ascii="Century Gothic" w:hAnsi="Century Gothic" w:cs="Calibri"/>
        </w:rPr>
        <w:t>Laura</w:t>
      </w:r>
    </w:p>
    <w:p w14:paraId="0AA6300B" w14:textId="77777777" w:rsidR="00EC566C" w:rsidRPr="00EC566C" w:rsidRDefault="00EC566C" w:rsidP="00E2204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10"/>
          <w:szCs w:val="10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2ECD" w:rsidRPr="00C960F1" w14:paraId="52080A02" w14:textId="77777777" w:rsidTr="00C1629B"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5C9EBB0A" w14:textId="77777777" w:rsidR="00E02ECD" w:rsidRPr="00E02ECD" w:rsidRDefault="00E02ECD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1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ste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507A52A9" w14:textId="77777777" w:rsidR="00E02ECD" w:rsidRPr="00E02ECD" w:rsidRDefault="00E02ECD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2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7FC20A09" w14:textId="77777777" w:rsidR="00E02ECD" w:rsidRPr="00E02ECD" w:rsidRDefault="00E02ECD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3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</w:tr>
      <w:tr w:rsidR="00E02ECD" w:rsidRPr="000607DC" w14:paraId="18A31B59" w14:textId="77777777" w:rsidTr="00C1629B">
        <w:tc>
          <w:tcPr>
            <w:tcW w:w="3209" w:type="dxa"/>
          </w:tcPr>
          <w:p w14:paraId="011F1119" w14:textId="77777777" w:rsidR="00CF564A" w:rsidRPr="00E02ECD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</w:t>
            </w:r>
            <w:r w:rsidRPr="00E02ECD">
              <w:rPr>
                <w:rFonts w:ascii="Century Gothic" w:hAnsi="Century Gothic" w:cs="Calibri"/>
                <w:sz w:val="20"/>
                <w:szCs w:val="20"/>
              </w:rPr>
              <w:t xml:space="preserve"> september</w:t>
            </w:r>
          </w:p>
          <w:p w14:paraId="1FDF8AE1" w14:textId="77777777" w:rsidR="00CF564A" w:rsidRPr="00284899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284899">
              <w:rPr>
                <w:rStyle w:val="normaltextrun"/>
                <w:rFonts w:ascii="Century Gothic" w:hAnsi="Century Gothic" w:cs="Calibri"/>
                <w:color w:val="FF0000"/>
                <w:sz w:val="20"/>
                <w:szCs w:val="20"/>
              </w:rPr>
              <w:t>1 oktober</w:t>
            </w:r>
          </w:p>
          <w:p w14:paraId="7F1F8D3F" w14:textId="77777777" w:rsidR="00CF564A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29 oktober</w:t>
            </w: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34CA2B3E" w14:textId="6365E8EA" w:rsidR="00CF564A" w:rsidRPr="00CF564A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CF564A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3 december</w:t>
            </w:r>
          </w:p>
        </w:tc>
        <w:tc>
          <w:tcPr>
            <w:tcW w:w="3209" w:type="dxa"/>
          </w:tcPr>
          <w:p w14:paraId="4AE9C7EF" w14:textId="186A1104" w:rsidR="00E02ECD" w:rsidRDefault="00E02ECD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="006C1D7A"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Pr="00E02ECD">
              <w:rPr>
                <w:rFonts w:ascii="Century Gothic" w:hAnsi="Century Gothic" w:cs="Calibri"/>
                <w:sz w:val="20"/>
                <w:szCs w:val="20"/>
              </w:rPr>
              <w:t xml:space="preserve"> januari</w:t>
            </w:r>
          </w:p>
          <w:p w14:paraId="16C4D53A" w14:textId="32F5C55E" w:rsidR="00E02ECD" w:rsidRPr="006C1D7A" w:rsidRDefault="006C1D7A" w:rsidP="006C1D7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6C1D7A"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="00E02ECD" w:rsidRPr="006C1D7A">
              <w:rPr>
                <w:rFonts w:ascii="Century Gothic" w:hAnsi="Century Gothic" w:cs="Calibri"/>
                <w:sz w:val="20"/>
                <w:szCs w:val="20"/>
              </w:rPr>
              <w:t>1 februari</w:t>
            </w:r>
          </w:p>
          <w:p w14:paraId="1834D0CA" w14:textId="5252E4C1" w:rsidR="00E02ECD" w:rsidRPr="00E02ECD" w:rsidRDefault="00E02ECD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Fonts w:ascii="Century Gothic" w:hAnsi="Century Gothic" w:cs="Calibri"/>
                <w:sz w:val="20"/>
                <w:szCs w:val="20"/>
              </w:rPr>
              <w:t>2</w:t>
            </w:r>
            <w:r w:rsidR="006C1D7A">
              <w:rPr>
                <w:rFonts w:ascii="Century Gothic" w:hAnsi="Century Gothic" w:cs="Calibri"/>
                <w:sz w:val="20"/>
                <w:szCs w:val="20"/>
              </w:rPr>
              <w:t>5</w:t>
            </w:r>
            <w:r w:rsidRPr="00E02ECD">
              <w:rPr>
                <w:rFonts w:ascii="Century Gothic" w:hAnsi="Century Gothic" w:cs="Calibri"/>
                <w:sz w:val="20"/>
                <w:szCs w:val="20"/>
              </w:rPr>
              <w:t xml:space="preserve"> maart</w:t>
            </w:r>
          </w:p>
        </w:tc>
        <w:tc>
          <w:tcPr>
            <w:tcW w:w="3210" w:type="dxa"/>
          </w:tcPr>
          <w:p w14:paraId="3D3A8A22" w14:textId="23B05DB0" w:rsidR="006C1D7A" w:rsidRDefault="006C1D7A" w:rsidP="006C1D7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6 mei</w:t>
            </w:r>
          </w:p>
          <w:p w14:paraId="4006DE96" w14:textId="684B8EDE" w:rsidR="006C1D7A" w:rsidRPr="00E02ECD" w:rsidRDefault="006C1D7A" w:rsidP="006C1D7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10 juni</w:t>
            </w:r>
          </w:p>
          <w:p w14:paraId="5AA575C0" w14:textId="25CD986F" w:rsidR="00E02ECD" w:rsidRPr="00E02ECD" w:rsidRDefault="00E02ECD" w:rsidP="006C1D7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</w:tbl>
    <w:p w14:paraId="14524026" w14:textId="6F4BAF0E" w:rsidR="00E22043" w:rsidRPr="000607DC" w:rsidRDefault="00E22043" w:rsidP="00E2204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0607DC">
        <w:rPr>
          <w:rStyle w:val="eop"/>
          <w:rFonts w:ascii="Century Gothic" w:hAnsi="Century Gothic" w:cs="Calibri"/>
          <w:color w:val="FF0000"/>
        </w:rPr>
        <w:t> </w:t>
      </w:r>
    </w:p>
    <w:p w14:paraId="3273A3DC" w14:textId="09060B8A" w:rsidR="00E22043" w:rsidRDefault="00EC566C" w:rsidP="00E22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</w:rPr>
      </w:pPr>
      <w:r w:rsidRPr="00EC566C">
        <w:rPr>
          <w:rStyle w:val="normaltextrun"/>
          <w:rFonts w:ascii="Century Gothic" w:hAnsi="Century Gothic" w:cs="Calibri"/>
        </w:rPr>
        <w:t>G</w:t>
      </w:r>
      <w:r w:rsidR="00E22043" w:rsidRPr="00EC566C">
        <w:rPr>
          <w:rStyle w:val="normaltextrun"/>
          <w:rFonts w:ascii="Century Gothic" w:hAnsi="Century Gothic" w:cs="Calibri"/>
        </w:rPr>
        <w:t xml:space="preserve">ele klas </w:t>
      </w:r>
      <w:r w:rsidRPr="00EC566C">
        <w:rPr>
          <w:rStyle w:val="normaltextrun"/>
          <w:rFonts w:ascii="Century Gothic" w:hAnsi="Century Gothic" w:cs="Calibri"/>
        </w:rPr>
        <w:t xml:space="preserve">: </w:t>
      </w:r>
      <w:r w:rsidR="00E22043" w:rsidRPr="00EC566C">
        <w:rPr>
          <w:rStyle w:val="normaltextrun"/>
          <w:rFonts w:ascii="Century Gothic" w:hAnsi="Century Gothic" w:cs="Calibri"/>
        </w:rPr>
        <w:t xml:space="preserve"> met </w:t>
      </w:r>
      <w:r w:rsidR="00F218A5" w:rsidRPr="00EC566C">
        <w:rPr>
          <w:rStyle w:val="normaltextrun"/>
          <w:rFonts w:ascii="Century Gothic" w:hAnsi="Century Gothic" w:cs="Calibri"/>
        </w:rPr>
        <w:t>Juf Gwen</w:t>
      </w:r>
      <w:r w:rsidR="00E22043" w:rsidRPr="00EC566C">
        <w:rPr>
          <w:rStyle w:val="normaltextrun"/>
          <w:rFonts w:ascii="Century Gothic" w:hAnsi="Century Gothic" w:cs="Calibri"/>
        </w:rPr>
        <w:t xml:space="preserve">, juf </w:t>
      </w:r>
      <w:r w:rsidR="004053E5" w:rsidRPr="00EC566C">
        <w:rPr>
          <w:rStyle w:val="normaltextrun"/>
          <w:rFonts w:ascii="Century Gothic" w:hAnsi="Century Gothic" w:cs="Calibri"/>
        </w:rPr>
        <w:t>Chiara</w:t>
      </w:r>
      <w:r w:rsidR="00D47BC7">
        <w:rPr>
          <w:rStyle w:val="normaltextrun"/>
          <w:rFonts w:ascii="Century Gothic" w:hAnsi="Century Gothic" w:cs="Calibri"/>
        </w:rPr>
        <w:t>,</w:t>
      </w:r>
      <w:r w:rsidR="00E22043" w:rsidRPr="00EC566C">
        <w:rPr>
          <w:rStyle w:val="normaltextrun"/>
          <w:rFonts w:ascii="Century Gothic" w:hAnsi="Century Gothic" w:cs="Calibri"/>
        </w:rPr>
        <w:t xml:space="preserve"> juf </w:t>
      </w:r>
      <w:r w:rsidR="00E95D07" w:rsidRPr="00EC566C">
        <w:rPr>
          <w:rStyle w:val="normaltextrun"/>
          <w:rFonts w:ascii="Century Gothic" w:hAnsi="Century Gothic" w:cs="Calibri"/>
        </w:rPr>
        <w:t>Laura</w:t>
      </w:r>
      <w:r w:rsidRPr="00EC566C">
        <w:rPr>
          <w:rStyle w:val="normaltextrun"/>
          <w:rFonts w:ascii="Century Gothic" w:hAnsi="Century Gothic" w:cs="Calibri"/>
        </w:rPr>
        <w:t xml:space="preserve"> </w:t>
      </w:r>
      <w:r w:rsidRPr="00D47BC7">
        <w:rPr>
          <w:rStyle w:val="normaltextrun"/>
          <w:rFonts w:ascii="Century Gothic" w:hAnsi="Century Gothic" w:cs="Calibri"/>
        </w:rPr>
        <w:t>en juf Beau</w:t>
      </w:r>
    </w:p>
    <w:p w14:paraId="0122E20C" w14:textId="77777777" w:rsidR="00EC566C" w:rsidRPr="00EC566C" w:rsidRDefault="00EC566C" w:rsidP="00E220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10"/>
          <w:szCs w:val="10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2ECD" w:rsidRPr="00C960F1" w14:paraId="1603C726" w14:textId="77777777" w:rsidTr="00C1629B"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445CDB95" w14:textId="77777777" w:rsidR="00E02ECD" w:rsidRPr="00E02ECD" w:rsidRDefault="00E02ECD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1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ste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3960AA16" w14:textId="77777777" w:rsidR="00E02ECD" w:rsidRPr="00E02ECD" w:rsidRDefault="00E02ECD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2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4C69E85B" w14:textId="77777777" w:rsidR="00E02ECD" w:rsidRPr="00E02ECD" w:rsidRDefault="00E02ECD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3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</w:tr>
      <w:tr w:rsidR="00E02ECD" w:rsidRPr="000607DC" w14:paraId="1CBED8A4" w14:textId="77777777" w:rsidTr="00C1629B">
        <w:tc>
          <w:tcPr>
            <w:tcW w:w="3209" w:type="dxa"/>
          </w:tcPr>
          <w:p w14:paraId="0A51FDF9" w14:textId="77777777" w:rsidR="00CF564A" w:rsidRPr="00E02ECD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10</w:t>
            </w:r>
            <w:r w:rsidRPr="00E02ECD">
              <w:rPr>
                <w:rFonts w:ascii="Century Gothic" w:hAnsi="Century Gothic" w:cs="Calibri"/>
                <w:sz w:val="20"/>
                <w:szCs w:val="20"/>
              </w:rPr>
              <w:t xml:space="preserve"> september</w:t>
            </w:r>
          </w:p>
          <w:p w14:paraId="0688F242" w14:textId="77777777" w:rsidR="00CF564A" w:rsidRPr="00FE4A45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FFC000"/>
                <w:sz w:val="20"/>
                <w:szCs w:val="20"/>
              </w:rPr>
            </w:pPr>
            <w:r w:rsidRPr="00FE4A45">
              <w:rPr>
                <w:rStyle w:val="normaltextrun"/>
                <w:rFonts w:ascii="Century Gothic" w:hAnsi="Century Gothic" w:cs="Calibri"/>
                <w:color w:val="FFC000"/>
                <w:sz w:val="20"/>
                <w:szCs w:val="20"/>
              </w:rPr>
              <w:t xml:space="preserve">8 oktober </w:t>
            </w:r>
          </w:p>
          <w:p w14:paraId="4EC27550" w14:textId="77777777" w:rsidR="00CF564A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12 november</w:t>
            </w:r>
          </w:p>
          <w:p w14:paraId="39C1FD21" w14:textId="65960B14" w:rsidR="00E02ECD" w:rsidRPr="00CF564A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10</w:t>
            </w: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december</w:t>
            </w:r>
          </w:p>
        </w:tc>
        <w:tc>
          <w:tcPr>
            <w:tcW w:w="3209" w:type="dxa"/>
          </w:tcPr>
          <w:p w14:paraId="6218A757" w14:textId="658ECAD0" w:rsidR="00E02ECD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</w:t>
            </w:r>
            <w:r w:rsidR="00E02ECD" w:rsidRPr="00E02ECD">
              <w:rPr>
                <w:rFonts w:ascii="Century Gothic" w:hAnsi="Century Gothic" w:cs="Calibri"/>
                <w:sz w:val="20"/>
                <w:szCs w:val="20"/>
              </w:rPr>
              <w:t>1 januari</w:t>
            </w:r>
          </w:p>
          <w:p w14:paraId="1D649703" w14:textId="76F9DF76" w:rsidR="00E02ECD" w:rsidRPr="006C1D7A" w:rsidRDefault="006C1D7A" w:rsidP="006C1D7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18 </w:t>
            </w:r>
            <w:r w:rsidR="00E02ECD" w:rsidRPr="006C1D7A">
              <w:rPr>
                <w:rFonts w:ascii="Century Gothic" w:hAnsi="Century Gothic" w:cs="Calibri"/>
                <w:sz w:val="20"/>
                <w:szCs w:val="20"/>
              </w:rPr>
              <w:t>februari</w:t>
            </w:r>
          </w:p>
          <w:p w14:paraId="3701FF3E" w14:textId="255D5809" w:rsidR="00E02ECD" w:rsidRPr="00E02ECD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 april</w:t>
            </w:r>
          </w:p>
        </w:tc>
        <w:tc>
          <w:tcPr>
            <w:tcW w:w="3210" w:type="dxa"/>
          </w:tcPr>
          <w:p w14:paraId="764DEE17" w14:textId="77777777" w:rsidR="00E02ECD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13 mei</w:t>
            </w:r>
          </w:p>
          <w:p w14:paraId="2AB5D526" w14:textId="23CDFD39" w:rsidR="006C1D7A" w:rsidRPr="00E02ECD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17 juni</w:t>
            </w:r>
          </w:p>
        </w:tc>
      </w:tr>
    </w:tbl>
    <w:p w14:paraId="1961EF4A" w14:textId="59A816FE" w:rsidR="00E22043" w:rsidRPr="000607DC" w:rsidRDefault="00E22043" w:rsidP="00E2204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</w:rPr>
      </w:pPr>
      <w:r w:rsidRPr="000607DC">
        <w:rPr>
          <w:rStyle w:val="eop"/>
          <w:rFonts w:ascii="Century Gothic" w:hAnsi="Century Gothic" w:cs="Calibri"/>
        </w:rPr>
        <w:t> </w:t>
      </w:r>
    </w:p>
    <w:p w14:paraId="76C6A24A" w14:textId="2086EC33" w:rsidR="00786133" w:rsidRDefault="00EC566C" w:rsidP="007861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</w:rPr>
      </w:pPr>
      <w:r w:rsidRPr="00EC566C">
        <w:rPr>
          <w:rStyle w:val="normaltextrun"/>
          <w:rFonts w:ascii="Century Gothic" w:hAnsi="Century Gothic" w:cs="Calibri"/>
        </w:rPr>
        <w:t>Roze</w:t>
      </w:r>
      <w:r w:rsidR="00786133" w:rsidRPr="00EC566C">
        <w:rPr>
          <w:rStyle w:val="normaltextrun"/>
          <w:rFonts w:ascii="Century Gothic" w:hAnsi="Century Gothic" w:cs="Calibri"/>
        </w:rPr>
        <w:t xml:space="preserve"> klas</w:t>
      </w:r>
      <w:r w:rsidRPr="00EC566C">
        <w:rPr>
          <w:rStyle w:val="normaltextrun"/>
          <w:rFonts w:ascii="Century Gothic" w:hAnsi="Century Gothic" w:cs="Calibri"/>
        </w:rPr>
        <w:t xml:space="preserve">: </w:t>
      </w:r>
      <w:r w:rsidR="00786133" w:rsidRPr="00EC566C">
        <w:rPr>
          <w:rStyle w:val="normaltextrun"/>
          <w:rFonts w:ascii="Century Gothic" w:hAnsi="Century Gothic" w:cs="Calibri"/>
        </w:rPr>
        <w:t>met Juf Gwen, juf Evy en juf Laura</w:t>
      </w:r>
    </w:p>
    <w:p w14:paraId="73201B1E" w14:textId="77777777" w:rsidR="00EC566C" w:rsidRPr="00EC566C" w:rsidRDefault="00EC566C" w:rsidP="007861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10"/>
          <w:szCs w:val="10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2ECD" w:rsidRPr="00C960F1" w14:paraId="5EC944E2" w14:textId="77777777" w:rsidTr="00C1629B"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6089CA24" w14:textId="77777777" w:rsidR="00E02ECD" w:rsidRPr="00E02ECD" w:rsidRDefault="00E02ECD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1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ste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211CBA9F" w14:textId="77777777" w:rsidR="00E02ECD" w:rsidRPr="00E02ECD" w:rsidRDefault="00E02ECD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2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66301CAF" w14:textId="77777777" w:rsidR="00E02ECD" w:rsidRPr="00E02ECD" w:rsidRDefault="00E02ECD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3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</w:tr>
      <w:tr w:rsidR="00E02ECD" w:rsidRPr="000607DC" w14:paraId="6707A461" w14:textId="77777777" w:rsidTr="00C1629B">
        <w:tc>
          <w:tcPr>
            <w:tcW w:w="3209" w:type="dxa"/>
          </w:tcPr>
          <w:p w14:paraId="3ED87376" w14:textId="77777777" w:rsidR="00CF564A" w:rsidRPr="00E02ECD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17</w:t>
            </w:r>
            <w:r w:rsidRPr="00E02ECD">
              <w:rPr>
                <w:rFonts w:ascii="Century Gothic" w:hAnsi="Century Gothic" w:cs="Calibri"/>
                <w:sz w:val="20"/>
                <w:szCs w:val="20"/>
              </w:rPr>
              <w:t xml:space="preserve"> september</w:t>
            </w:r>
          </w:p>
          <w:p w14:paraId="10D251E2" w14:textId="77777777" w:rsidR="00CF564A" w:rsidRPr="00FE4A45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FFC000"/>
                <w:sz w:val="20"/>
                <w:szCs w:val="20"/>
              </w:rPr>
            </w:pPr>
            <w:r w:rsidRPr="00FE4A45">
              <w:rPr>
                <w:rStyle w:val="normaltextrun"/>
                <w:rFonts w:ascii="Century Gothic" w:hAnsi="Century Gothic" w:cs="Calibri"/>
                <w:color w:val="FFC000"/>
                <w:sz w:val="20"/>
                <w:szCs w:val="20"/>
              </w:rPr>
              <w:t xml:space="preserve">15 oktober </w:t>
            </w:r>
          </w:p>
          <w:p w14:paraId="6F9C00AC" w14:textId="77777777" w:rsidR="00CF564A" w:rsidRPr="00E02ECD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</w:t>
            </w: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9</w:t>
            </w: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november</w:t>
            </w:r>
          </w:p>
          <w:p w14:paraId="11729650" w14:textId="5EB077BE" w:rsidR="00E02ECD" w:rsidRPr="00CF564A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17</w:t>
            </w: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december</w:t>
            </w:r>
          </w:p>
        </w:tc>
        <w:tc>
          <w:tcPr>
            <w:tcW w:w="3209" w:type="dxa"/>
          </w:tcPr>
          <w:p w14:paraId="73FD24F2" w14:textId="635A9841" w:rsidR="00E02ECD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28</w:t>
            </w:r>
            <w:r w:rsidR="00E02ECD" w:rsidRPr="00E02ECD">
              <w:rPr>
                <w:rFonts w:ascii="Century Gothic" w:hAnsi="Century Gothic" w:cs="Calibri"/>
                <w:sz w:val="20"/>
                <w:szCs w:val="20"/>
              </w:rPr>
              <w:t xml:space="preserve"> januari</w:t>
            </w:r>
          </w:p>
          <w:p w14:paraId="1ABB075F" w14:textId="4035ED9D" w:rsidR="00E02ECD" w:rsidRPr="00E02ECD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25 </w:t>
            </w:r>
            <w:r w:rsidR="00E02ECD" w:rsidRPr="00E02ECD">
              <w:rPr>
                <w:rFonts w:ascii="Century Gothic" w:hAnsi="Century Gothic" w:cs="Calibri"/>
                <w:sz w:val="20"/>
                <w:szCs w:val="20"/>
              </w:rPr>
              <w:t>februari</w:t>
            </w:r>
          </w:p>
          <w:p w14:paraId="14169A16" w14:textId="7FA26009" w:rsidR="00E02ECD" w:rsidRPr="00E02ECD" w:rsidRDefault="00E02ECD" w:rsidP="006C1D7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01A6442" w14:textId="77777777" w:rsidR="00E02ECD" w:rsidRPr="006C1D7A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22 april</w:t>
            </w:r>
          </w:p>
          <w:p w14:paraId="0D41BF37" w14:textId="77777777" w:rsidR="006C1D7A" w:rsidRPr="006C1D7A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 mei</w:t>
            </w:r>
          </w:p>
          <w:p w14:paraId="5DF04EB0" w14:textId="022DCDDC" w:rsidR="006C1D7A" w:rsidRPr="00E02ECD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24 juni</w:t>
            </w:r>
          </w:p>
        </w:tc>
      </w:tr>
    </w:tbl>
    <w:p w14:paraId="46A94A59" w14:textId="77777777" w:rsidR="00EC566C" w:rsidRDefault="00EC566C" w:rsidP="00E2204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Calibri"/>
        </w:rPr>
      </w:pPr>
    </w:p>
    <w:p w14:paraId="1D375665" w14:textId="34DE7A6A" w:rsidR="00CF564A" w:rsidRDefault="00CF564A" w:rsidP="00CF56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</w:rPr>
      </w:pPr>
      <w:r w:rsidRPr="00EC566C">
        <w:rPr>
          <w:rStyle w:val="normaltextrun"/>
          <w:rFonts w:ascii="Century Gothic" w:hAnsi="Century Gothic" w:cs="Calibri"/>
        </w:rPr>
        <w:t>Lichtpaarse klas</w:t>
      </w:r>
      <w:r>
        <w:rPr>
          <w:rStyle w:val="normaltextrun"/>
          <w:rFonts w:ascii="Century Gothic" w:hAnsi="Century Gothic" w:cs="Calibri"/>
        </w:rPr>
        <w:t xml:space="preserve">: </w:t>
      </w:r>
      <w:r w:rsidRPr="00EC566C">
        <w:rPr>
          <w:rStyle w:val="normaltextrun"/>
          <w:rFonts w:ascii="Century Gothic" w:hAnsi="Century Gothic" w:cs="Calibri"/>
        </w:rPr>
        <w:t>met Juf Gwen, juf Tineken</w:t>
      </w:r>
      <w:r w:rsidR="00D47BC7">
        <w:rPr>
          <w:rStyle w:val="normaltextrun"/>
          <w:rFonts w:ascii="Century Gothic" w:hAnsi="Century Gothic" w:cs="Calibri"/>
        </w:rPr>
        <w:t>,</w:t>
      </w:r>
      <w:r w:rsidRPr="00EC566C">
        <w:rPr>
          <w:rStyle w:val="normaltextrun"/>
          <w:rFonts w:ascii="Century Gothic" w:hAnsi="Century Gothic" w:cs="Calibri"/>
        </w:rPr>
        <w:t xml:space="preserve"> juf </w:t>
      </w:r>
      <w:r w:rsidRPr="00D47BC7">
        <w:rPr>
          <w:rStyle w:val="normaltextrun"/>
          <w:rFonts w:ascii="Century Gothic" w:hAnsi="Century Gothic" w:cs="Calibri"/>
        </w:rPr>
        <w:t>Laura en juf Beau</w:t>
      </w:r>
    </w:p>
    <w:p w14:paraId="6EFA2E04" w14:textId="77777777" w:rsidR="00CF564A" w:rsidRPr="00EC566C" w:rsidRDefault="00CF564A" w:rsidP="00CF56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10"/>
          <w:szCs w:val="10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F564A" w:rsidRPr="00C960F1" w14:paraId="5884BAFF" w14:textId="77777777" w:rsidTr="00C1629B"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0EC43AAE" w14:textId="77777777" w:rsidR="00CF564A" w:rsidRPr="00E02ECD" w:rsidRDefault="00CF564A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1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ste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190BD5FE" w14:textId="77777777" w:rsidR="00CF564A" w:rsidRPr="00E02ECD" w:rsidRDefault="00CF564A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2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761D2E43" w14:textId="77777777" w:rsidR="00CF564A" w:rsidRPr="00E02ECD" w:rsidRDefault="00CF564A" w:rsidP="00C162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E02ECD">
              <w:rPr>
                <w:rFonts w:ascii="Century Gothic" w:hAnsi="Century Gothic" w:cs="Segoe UI"/>
                <w:sz w:val="20"/>
                <w:szCs w:val="20"/>
              </w:rPr>
              <w:t>3</w:t>
            </w:r>
            <w:r w:rsidRPr="00E02EC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de</w:t>
            </w:r>
            <w:r w:rsidRPr="00E02ECD">
              <w:rPr>
                <w:rFonts w:ascii="Century Gothic" w:hAnsi="Century Gothic" w:cs="Segoe UI"/>
                <w:sz w:val="20"/>
                <w:szCs w:val="20"/>
              </w:rPr>
              <w:t xml:space="preserve"> trim</w:t>
            </w:r>
            <w:r>
              <w:rPr>
                <w:rFonts w:ascii="Century Gothic" w:hAnsi="Century Gothic" w:cs="Segoe UI"/>
                <w:sz w:val="20"/>
                <w:szCs w:val="20"/>
              </w:rPr>
              <w:t>ester</w:t>
            </w:r>
          </w:p>
        </w:tc>
      </w:tr>
      <w:tr w:rsidR="00CF564A" w:rsidRPr="000607DC" w14:paraId="10BC7B31" w14:textId="77777777" w:rsidTr="00C1629B">
        <w:tc>
          <w:tcPr>
            <w:tcW w:w="3209" w:type="dxa"/>
          </w:tcPr>
          <w:p w14:paraId="4BB96226" w14:textId="77777777" w:rsidR="00CF564A" w:rsidRPr="00E02ECD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24</w:t>
            </w:r>
            <w:r w:rsidRPr="00E02ECD">
              <w:rPr>
                <w:rFonts w:ascii="Century Gothic" w:hAnsi="Century Gothic" w:cs="Calibri"/>
                <w:sz w:val="20"/>
                <w:szCs w:val="20"/>
              </w:rPr>
              <w:t xml:space="preserve"> september</w:t>
            </w:r>
          </w:p>
          <w:p w14:paraId="21F73A1A" w14:textId="77777777" w:rsidR="00CF564A" w:rsidRPr="00FE4A45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FFC000"/>
                <w:sz w:val="20"/>
                <w:szCs w:val="20"/>
              </w:rPr>
            </w:pPr>
            <w:r w:rsidRPr="00FE4A45">
              <w:rPr>
                <w:rStyle w:val="normaltextrun"/>
                <w:rFonts w:ascii="Century Gothic" w:hAnsi="Century Gothic" w:cs="Calibri"/>
                <w:color w:val="FFC000"/>
                <w:sz w:val="20"/>
                <w:szCs w:val="20"/>
              </w:rPr>
              <w:t xml:space="preserve">22 oktober </w:t>
            </w:r>
          </w:p>
          <w:p w14:paraId="247CB94F" w14:textId="77777777" w:rsidR="00CF564A" w:rsidRPr="00E02ECD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26</w:t>
            </w: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november</w:t>
            </w:r>
          </w:p>
          <w:p w14:paraId="1033CA22" w14:textId="5FDDD893" w:rsidR="00CF564A" w:rsidRPr="00E02ECD" w:rsidRDefault="00CF564A" w:rsidP="00CF564A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24</w:t>
            </w:r>
            <w:r w:rsidRPr="00E02ECD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december</w:t>
            </w:r>
          </w:p>
        </w:tc>
        <w:tc>
          <w:tcPr>
            <w:tcW w:w="3209" w:type="dxa"/>
          </w:tcPr>
          <w:p w14:paraId="281E0422" w14:textId="49C4F247" w:rsidR="00CF564A" w:rsidRPr="00E02ECD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="00CF564A" w:rsidRPr="00E02ECD">
              <w:rPr>
                <w:rFonts w:ascii="Century Gothic" w:hAnsi="Century Gothic" w:cs="Calibri"/>
                <w:sz w:val="20"/>
                <w:szCs w:val="20"/>
              </w:rPr>
              <w:t xml:space="preserve"> februari</w:t>
            </w:r>
          </w:p>
          <w:p w14:paraId="71C62546" w14:textId="77777777" w:rsidR="00CF564A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="00CF564A" w:rsidRPr="00E02ECD">
              <w:rPr>
                <w:rFonts w:ascii="Century Gothic" w:hAnsi="Century Gothic" w:cs="Calibri"/>
                <w:sz w:val="20"/>
                <w:szCs w:val="20"/>
              </w:rPr>
              <w:t>1 maart</w:t>
            </w:r>
          </w:p>
          <w:p w14:paraId="229159E8" w14:textId="64DF9721" w:rsidR="006C1D7A" w:rsidRPr="00E02ECD" w:rsidRDefault="006C1D7A" w:rsidP="006C1D7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E582153" w14:textId="77777777" w:rsidR="00CF564A" w:rsidRPr="006C1D7A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29 april</w:t>
            </w:r>
          </w:p>
          <w:p w14:paraId="045A214F" w14:textId="4AC2868B" w:rsidR="006C1D7A" w:rsidRPr="00E02ECD" w:rsidRDefault="006C1D7A" w:rsidP="00C1629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 juni</w:t>
            </w:r>
          </w:p>
        </w:tc>
      </w:tr>
    </w:tbl>
    <w:p w14:paraId="7937B9B2" w14:textId="77777777" w:rsidR="00CF564A" w:rsidRDefault="00CF564A" w:rsidP="00E2204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Calibri"/>
          <w:color w:val="FF0000"/>
        </w:rPr>
      </w:pPr>
    </w:p>
    <w:p w14:paraId="0B138179" w14:textId="77777777" w:rsidR="00FE4A45" w:rsidRPr="00B12FCB" w:rsidRDefault="00FE4A45" w:rsidP="00FE4A45">
      <w:pPr>
        <w:spacing w:after="160" w:line="259" w:lineRule="auto"/>
        <w:rPr>
          <w:rFonts w:ascii="Century Gothic" w:hAnsi="Century Gothic"/>
          <w:color w:val="FF0000"/>
          <w:sz w:val="20"/>
          <w:szCs w:val="20"/>
        </w:rPr>
      </w:pPr>
      <w:r w:rsidRPr="00B12FCB">
        <w:rPr>
          <w:rFonts w:ascii="Century Gothic" w:hAnsi="Century Gothic"/>
          <w:color w:val="FF0000"/>
          <w:sz w:val="20"/>
          <w:szCs w:val="20"/>
        </w:rPr>
        <w:t>Zwembad gesloten</w:t>
      </w:r>
    </w:p>
    <w:p w14:paraId="065ABFA0" w14:textId="77777777" w:rsidR="00FE4A45" w:rsidRPr="00B12FCB" w:rsidRDefault="00FE4A45" w:rsidP="00FE4A45">
      <w:pPr>
        <w:spacing w:after="160" w:line="259" w:lineRule="auto"/>
        <w:rPr>
          <w:rFonts w:ascii="Century Gothic" w:hAnsi="Century Gothic"/>
          <w:color w:val="FFC000"/>
          <w:sz w:val="20"/>
          <w:szCs w:val="20"/>
        </w:rPr>
      </w:pPr>
      <w:r w:rsidRPr="00B12FCB">
        <w:rPr>
          <w:rFonts w:ascii="Century Gothic" w:hAnsi="Century Gothic"/>
          <w:color w:val="FFC000"/>
          <w:sz w:val="20"/>
          <w:szCs w:val="20"/>
        </w:rPr>
        <w:t>Voorbehouden klassenraden</w:t>
      </w:r>
    </w:p>
    <w:p w14:paraId="073DC228" w14:textId="29CEAFB7" w:rsidR="00E22043" w:rsidRPr="000607DC" w:rsidRDefault="00E22043" w:rsidP="00E2204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</w:rPr>
      </w:pPr>
      <w:r w:rsidRPr="000607DC">
        <w:rPr>
          <w:rFonts w:ascii="Century Gothic" w:hAnsi="Century Gothic" w:cs="Calibri"/>
          <w:color w:val="FF0000"/>
        </w:rPr>
        <w:br/>
      </w:r>
      <w:r w:rsidRPr="000607DC">
        <w:rPr>
          <w:rStyle w:val="normaltextrun"/>
          <w:rFonts w:ascii="Century Gothic" w:hAnsi="Century Gothic" w:cs="Calibri"/>
        </w:rPr>
        <w:t>Sportieve groeten</w:t>
      </w:r>
      <w:r w:rsidRPr="000607DC">
        <w:rPr>
          <w:rStyle w:val="eop"/>
          <w:rFonts w:ascii="Century Gothic" w:hAnsi="Century Gothic" w:cs="Calibri"/>
        </w:rPr>
        <w:t> </w:t>
      </w:r>
    </w:p>
    <w:p w14:paraId="674E3A77" w14:textId="55740C56" w:rsidR="00E22043" w:rsidRPr="000607DC" w:rsidRDefault="0084342D" w:rsidP="00E2204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0607DC">
        <w:rPr>
          <w:rStyle w:val="eop"/>
          <w:rFonts w:ascii="Century Gothic" w:hAnsi="Century Gothic" w:cs="Calibri"/>
        </w:rPr>
        <w:t>Juf Gwen</w:t>
      </w:r>
    </w:p>
    <w:p w14:paraId="3F25E170" w14:textId="77777777" w:rsidR="00E22043" w:rsidRPr="000607DC" w:rsidRDefault="00E22043" w:rsidP="00E22043">
      <w:pPr>
        <w:rPr>
          <w:rFonts w:ascii="Century Gothic" w:hAnsi="Century Gothic"/>
        </w:rPr>
      </w:pPr>
    </w:p>
    <w:p w14:paraId="365AD63E" w14:textId="77777777" w:rsidR="00F505B7" w:rsidRPr="000607DC" w:rsidRDefault="00F505B7" w:rsidP="00E22043">
      <w:pPr>
        <w:rPr>
          <w:rFonts w:ascii="Century Gothic" w:hAnsi="Century Gothic"/>
        </w:rPr>
      </w:pPr>
    </w:p>
    <w:sectPr w:rsidR="00F505B7" w:rsidRPr="000607DC" w:rsidSect="00981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9123" w14:textId="77777777" w:rsidR="00FC5DD3" w:rsidRDefault="00FC5DD3" w:rsidP="00DB6AB9">
      <w:r>
        <w:separator/>
      </w:r>
    </w:p>
  </w:endnote>
  <w:endnote w:type="continuationSeparator" w:id="0">
    <w:p w14:paraId="0C8AFD41" w14:textId="77777777" w:rsidR="00FC5DD3" w:rsidRDefault="00FC5DD3" w:rsidP="00DB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4D3D" w14:textId="77777777" w:rsidR="00306FAA" w:rsidRDefault="00306F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0B02" w14:textId="77777777" w:rsidR="00DB6AB9" w:rsidRPr="00B113D8" w:rsidRDefault="00F25950">
    <w:pPr>
      <w:pStyle w:val="Voettekst"/>
      <w:rPr>
        <w:rFonts w:ascii="Source Sans Pro" w:hAnsi="Source Sans Pro"/>
        <w:b/>
        <w:color w:val="D9861C"/>
        <w:sz w:val="24"/>
        <w:szCs w:val="24"/>
      </w:rPr>
    </w:pPr>
    <w:r w:rsidRPr="00B113D8">
      <w:rPr>
        <w:rFonts w:ascii="Source Sans Pro" w:hAnsi="Source Sans Pro"/>
        <w:b/>
        <w:noProof/>
        <w:color w:val="D9861C"/>
        <w:sz w:val="24"/>
        <w:szCs w:val="24"/>
      </w:rPr>
      <w:drawing>
        <wp:anchor distT="0" distB="0" distL="114300" distR="114300" simplePos="0" relativeHeight="251659264" behindDoc="0" locked="0" layoutInCell="1" allowOverlap="1" wp14:anchorId="67D6D64F" wp14:editId="37E88099">
          <wp:simplePos x="0" y="0"/>
          <wp:positionH relativeFrom="margin">
            <wp:align>right</wp:align>
          </wp:positionH>
          <wp:positionV relativeFrom="paragraph">
            <wp:posOffset>106680</wp:posOffset>
          </wp:positionV>
          <wp:extent cx="1295400" cy="395605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ÑIGO (bronbestand)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33F6B7" w:rsidRPr="2633F6B7">
      <w:rPr>
        <w:rFonts w:ascii="Source Sans Pro" w:hAnsi="Source Sans Pro"/>
        <w:b/>
        <w:bCs/>
        <w:color w:val="D9861C"/>
        <w:sz w:val="24"/>
        <w:szCs w:val="24"/>
      </w:rPr>
      <w:t>BuBaO De Zonneroos</w:t>
    </w:r>
  </w:p>
  <w:p w14:paraId="64301C93" w14:textId="77777777" w:rsidR="00DB6AB9" w:rsidRDefault="00DB6AB9">
    <w:pPr>
      <w:pStyle w:val="Voettekst"/>
      <w:rPr>
        <w:rFonts w:ascii="Source Sans Pro" w:hAnsi="Source Sans Pro"/>
      </w:rPr>
    </w:pPr>
    <w:r>
      <w:rPr>
        <w:rFonts w:ascii="Source Sans Pro" w:hAnsi="Source Sans Pro"/>
      </w:rPr>
      <w:t>Botermelkstraat 201 – 9300 Aalst – T. 053/76 79 7</w:t>
    </w:r>
    <w:r w:rsidR="00306FAA">
      <w:rPr>
        <w:rFonts w:ascii="Source Sans Pro" w:hAnsi="Source Sans Pro"/>
      </w:rPr>
      <w:t>2</w:t>
    </w:r>
  </w:p>
  <w:p w14:paraId="24C50CDE" w14:textId="77777777" w:rsidR="00DB6AB9" w:rsidRPr="00DB6AB9" w:rsidRDefault="00FC5DD3">
    <w:pPr>
      <w:pStyle w:val="Voettekst"/>
      <w:rPr>
        <w:rFonts w:ascii="Source Sans Pro" w:hAnsi="Source Sans Pro"/>
      </w:rPr>
    </w:pPr>
    <w:hyperlink r:id="rId2" w:history="1">
      <w:r w:rsidR="00DB6AB9" w:rsidRPr="00DB6AB9">
        <w:rPr>
          <w:rStyle w:val="Hyperlink"/>
          <w:rFonts w:ascii="Source Sans Pro" w:hAnsi="Source Sans Pro"/>
          <w:color w:val="auto"/>
          <w:u w:val="none"/>
        </w:rPr>
        <w:t>secretariaat@</w:t>
      </w:r>
      <w:r w:rsidR="00306FAA">
        <w:rPr>
          <w:rStyle w:val="Hyperlink"/>
          <w:rFonts w:ascii="Source Sans Pro" w:hAnsi="Source Sans Pro"/>
          <w:color w:val="auto"/>
          <w:u w:val="none"/>
        </w:rPr>
        <w:t>zonnerooslevensvreugde</w:t>
      </w:r>
      <w:r w:rsidR="00DB6AB9" w:rsidRPr="00DB6AB9">
        <w:rPr>
          <w:rStyle w:val="Hyperlink"/>
          <w:rFonts w:ascii="Source Sans Pro" w:hAnsi="Source Sans Pro"/>
          <w:color w:val="auto"/>
          <w:u w:val="none"/>
        </w:rPr>
        <w:t>.be</w:t>
      </w:r>
    </w:hyperlink>
  </w:p>
  <w:p w14:paraId="368B75D8" w14:textId="77777777" w:rsidR="00DB6AB9" w:rsidRPr="00306FAA" w:rsidRDefault="00306FAA" w:rsidP="00F25950">
    <w:pPr>
      <w:pStyle w:val="Voettekst"/>
      <w:tabs>
        <w:tab w:val="clear" w:pos="9072"/>
        <w:tab w:val="right" w:pos="9638"/>
      </w:tabs>
      <w:rPr>
        <w:rFonts w:ascii="Source Sans Pro" w:hAnsi="Source Sans Pro"/>
        <w:color w:val="7B9B3D"/>
        <w:sz w:val="18"/>
        <w:szCs w:val="18"/>
      </w:rPr>
    </w:pPr>
    <w:r w:rsidRPr="00306FAA">
      <w:rPr>
        <w:rStyle w:val="Hyperlink"/>
        <w:rFonts w:ascii="Source Sans Pro" w:hAnsi="Source Sans Pro"/>
        <w:color w:val="7B9B3D"/>
        <w:u w:val="none"/>
      </w:rPr>
      <w:t>www.zonneroos.be</w:t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sz w:val="16"/>
        <w:szCs w:val="16"/>
      </w:rPr>
      <w:t>vzw Iñigo, Ignatiaanse scholen – Pontstraat 7 – 9300 Aalst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70DE" w14:textId="77777777" w:rsidR="00306FAA" w:rsidRDefault="00306F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8DFF" w14:textId="77777777" w:rsidR="00FC5DD3" w:rsidRDefault="00FC5DD3" w:rsidP="00DB6AB9">
      <w:r>
        <w:separator/>
      </w:r>
    </w:p>
  </w:footnote>
  <w:footnote w:type="continuationSeparator" w:id="0">
    <w:p w14:paraId="68D3BAFB" w14:textId="77777777" w:rsidR="00FC5DD3" w:rsidRDefault="00FC5DD3" w:rsidP="00DB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7F9E" w14:textId="77777777" w:rsidR="00306FAA" w:rsidRDefault="00306F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883D" w14:textId="77777777" w:rsidR="00DB6AB9" w:rsidRDefault="2633F6B7">
    <w:pPr>
      <w:pStyle w:val="Koptekst"/>
    </w:pPr>
    <w:r>
      <w:rPr>
        <w:noProof/>
      </w:rPr>
      <w:drawing>
        <wp:inline distT="0" distB="0" distL="0" distR="0" wp14:anchorId="73E1EB6D" wp14:editId="7846A3FE">
          <wp:extent cx="2160446" cy="720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44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57788" w14:textId="77777777" w:rsidR="00DB6AB9" w:rsidRDefault="00DB6A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5CCC" w14:textId="77777777" w:rsidR="00306FAA" w:rsidRDefault="00306F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D022533C"/>
    <w:name w:val="WW8Num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21"/>
    <w:multiLevelType w:val="hybridMultilevel"/>
    <w:tmpl w:val="F05CA9F6"/>
    <w:name w:val="WW8Num35"/>
    <w:lvl w:ilvl="0" w:tplc="EB2A4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1" w:tplc="216C8B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02FD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 w:tplc="EF96E4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 w:tplc="D2024ED2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 w:tplc="299C9D7C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 w:tplc="3AC637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 w:tplc="25384C8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 w:tplc="E092C0E6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2" w15:restartNumberingAfterBreak="0">
    <w:nsid w:val="08D51034"/>
    <w:multiLevelType w:val="hybridMultilevel"/>
    <w:tmpl w:val="5386CC84"/>
    <w:lvl w:ilvl="0" w:tplc="14A8E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A6D"/>
    <w:multiLevelType w:val="hybridMultilevel"/>
    <w:tmpl w:val="23B4FC30"/>
    <w:lvl w:ilvl="0" w:tplc="32844FE2">
      <w:start w:val="5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32D5418"/>
    <w:multiLevelType w:val="hybridMultilevel"/>
    <w:tmpl w:val="2B98DA6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2BC2"/>
    <w:multiLevelType w:val="hybridMultilevel"/>
    <w:tmpl w:val="47A26E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D0B"/>
    <w:multiLevelType w:val="hybridMultilevel"/>
    <w:tmpl w:val="11A0A8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22B4"/>
    <w:multiLevelType w:val="hybridMultilevel"/>
    <w:tmpl w:val="1BAAD0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D4A8A"/>
    <w:multiLevelType w:val="multilevel"/>
    <w:tmpl w:val="2F40F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D1687B"/>
    <w:multiLevelType w:val="hybridMultilevel"/>
    <w:tmpl w:val="ADEE2C1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A406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BC0EA0"/>
    <w:multiLevelType w:val="hybridMultilevel"/>
    <w:tmpl w:val="947024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1333"/>
    <w:multiLevelType w:val="hybridMultilevel"/>
    <w:tmpl w:val="70C22A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AC8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841162"/>
    <w:multiLevelType w:val="hybridMultilevel"/>
    <w:tmpl w:val="291EA9EA"/>
    <w:lvl w:ilvl="0" w:tplc="C804F8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C4B"/>
    <w:multiLevelType w:val="hybridMultilevel"/>
    <w:tmpl w:val="7CFAF42C"/>
    <w:lvl w:ilvl="0" w:tplc="514E7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9"/>
    <w:rsid w:val="0000061C"/>
    <w:rsid w:val="000607DC"/>
    <w:rsid w:val="00067476"/>
    <w:rsid w:val="000A7FE7"/>
    <w:rsid w:val="000E0663"/>
    <w:rsid w:val="0013607A"/>
    <w:rsid w:val="00137097"/>
    <w:rsid w:val="00144F8D"/>
    <w:rsid w:val="001871CD"/>
    <w:rsid w:val="001A7C52"/>
    <w:rsid w:val="001C4197"/>
    <w:rsid w:val="002058B6"/>
    <w:rsid w:val="00213B13"/>
    <w:rsid w:val="00222AA2"/>
    <w:rsid w:val="002240A0"/>
    <w:rsid w:val="002627CC"/>
    <w:rsid w:val="00284899"/>
    <w:rsid w:val="002B7B24"/>
    <w:rsid w:val="00306FAA"/>
    <w:rsid w:val="003351AE"/>
    <w:rsid w:val="00396F1F"/>
    <w:rsid w:val="003B72A3"/>
    <w:rsid w:val="003C790B"/>
    <w:rsid w:val="004053E5"/>
    <w:rsid w:val="00414205"/>
    <w:rsid w:val="00433E65"/>
    <w:rsid w:val="00445E5A"/>
    <w:rsid w:val="004B10AE"/>
    <w:rsid w:val="004C79F4"/>
    <w:rsid w:val="0051442E"/>
    <w:rsid w:val="005959D6"/>
    <w:rsid w:val="005E7C6F"/>
    <w:rsid w:val="006B6314"/>
    <w:rsid w:val="006C1D7A"/>
    <w:rsid w:val="006C276C"/>
    <w:rsid w:val="00700B59"/>
    <w:rsid w:val="00786133"/>
    <w:rsid w:val="00794DE7"/>
    <w:rsid w:val="007A5B72"/>
    <w:rsid w:val="007B5B07"/>
    <w:rsid w:val="0084342D"/>
    <w:rsid w:val="00871396"/>
    <w:rsid w:val="00876033"/>
    <w:rsid w:val="00897EFC"/>
    <w:rsid w:val="008D282A"/>
    <w:rsid w:val="008F37A4"/>
    <w:rsid w:val="00934B5F"/>
    <w:rsid w:val="009811D6"/>
    <w:rsid w:val="009B6CA5"/>
    <w:rsid w:val="009D4517"/>
    <w:rsid w:val="00A47194"/>
    <w:rsid w:val="00A50A75"/>
    <w:rsid w:val="00A84CC0"/>
    <w:rsid w:val="00AC177D"/>
    <w:rsid w:val="00B113D8"/>
    <w:rsid w:val="00B12FCB"/>
    <w:rsid w:val="00B8098C"/>
    <w:rsid w:val="00BD3711"/>
    <w:rsid w:val="00BE321C"/>
    <w:rsid w:val="00BE7092"/>
    <w:rsid w:val="00C16501"/>
    <w:rsid w:val="00C16850"/>
    <w:rsid w:val="00C657AE"/>
    <w:rsid w:val="00C7433C"/>
    <w:rsid w:val="00C960F1"/>
    <w:rsid w:val="00CA49C7"/>
    <w:rsid w:val="00CF564A"/>
    <w:rsid w:val="00D138E1"/>
    <w:rsid w:val="00D16EC9"/>
    <w:rsid w:val="00D44640"/>
    <w:rsid w:val="00D47BC7"/>
    <w:rsid w:val="00D6052B"/>
    <w:rsid w:val="00DA7DED"/>
    <w:rsid w:val="00DB6AB9"/>
    <w:rsid w:val="00DE11A1"/>
    <w:rsid w:val="00E02BD7"/>
    <w:rsid w:val="00E02ECD"/>
    <w:rsid w:val="00E22043"/>
    <w:rsid w:val="00E54189"/>
    <w:rsid w:val="00E95D07"/>
    <w:rsid w:val="00EC566C"/>
    <w:rsid w:val="00EE0722"/>
    <w:rsid w:val="00EF57DE"/>
    <w:rsid w:val="00F0320A"/>
    <w:rsid w:val="00F218A5"/>
    <w:rsid w:val="00F25950"/>
    <w:rsid w:val="00F505B7"/>
    <w:rsid w:val="00F53F7C"/>
    <w:rsid w:val="00FA22D8"/>
    <w:rsid w:val="00FC5DD3"/>
    <w:rsid w:val="00FD28C9"/>
    <w:rsid w:val="00FD38D7"/>
    <w:rsid w:val="00FE1F56"/>
    <w:rsid w:val="00FE4A45"/>
    <w:rsid w:val="2633F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E8E0"/>
  <w15:chartTrackingRefBased/>
  <w15:docId w15:val="{7F11F2CE-216D-4380-B9D1-0439ABCC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320A"/>
    <w:pPr>
      <w:spacing w:after="0" w:line="240" w:lineRule="auto"/>
    </w:pPr>
    <w:rPr>
      <w:rFonts w:ascii="Tahoma" w:eastAsia="Calibri" w:hAnsi="Tahoma" w:cstheme="majorBidi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6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B6AB9"/>
  </w:style>
  <w:style w:type="paragraph" w:styleId="Voettekst">
    <w:name w:val="footer"/>
    <w:basedOn w:val="Standaard"/>
    <w:link w:val="VoettekstChar"/>
    <w:uiPriority w:val="99"/>
    <w:unhideWhenUsed/>
    <w:rsid w:val="00DB6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B6AB9"/>
  </w:style>
  <w:style w:type="character" w:styleId="Hyperlink">
    <w:name w:val="Hyperlink"/>
    <w:basedOn w:val="Standaardalinea-lettertype"/>
    <w:uiPriority w:val="99"/>
    <w:unhideWhenUsed/>
    <w:rsid w:val="00DB6A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AB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685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65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501"/>
    <w:rPr>
      <w:rFonts w:ascii="Segoe UI" w:hAnsi="Segoe UI" w:cs="Segoe UI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C16501"/>
    <w:pPr>
      <w:spacing w:before="120"/>
    </w:pPr>
    <w:rPr>
      <w:rFonts w:asciiTheme="minorHAnsi" w:hAnsiTheme="minorHAnsi" w:cs="Times New Roman"/>
      <w:b/>
      <w:caps/>
      <w:sz w:val="22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C16501"/>
    <w:pPr>
      <w:tabs>
        <w:tab w:val="left" w:pos="880"/>
        <w:tab w:val="right" w:leader="dot" w:pos="9062"/>
      </w:tabs>
      <w:ind w:left="220"/>
    </w:pPr>
    <w:rPr>
      <w:rFonts w:ascii="Century Gothic" w:hAnsi="Century Gothic" w:cs="Times New Roman"/>
      <w:bCs/>
      <w:smallCaps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C16501"/>
    <w:pPr>
      <w:ind w:left="440"/>
    </w:pPr>
    <w:rPr>
      <w:rFonts w:cs="Times New Roman"/>
      <w:i/>
    </w:rPr>
  </w:style>
  <w:style w:type="table" w:styleId="Tabelraster">
    <w:name w:val="Table Grid"/>
    <w:basedOn w:val="Standaardtabel"/>
    <w:uiPriority w:val="59"/>
    <w:rsid w:val="003351AE"/>
    <w:pPr>
      <w:spacing w:after="0" w:line="240" w:lineRule="auto"/>
    </w:pPr>
    <w:rPr>
      <w:rFonts w:ascii="Tahoma" w:eastAsia="Calibri" w:hAnsi="Tahoma" w:cs="Tahoma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Standaard"/>
    <w:rsid w:val="00E220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ardalinea-lettertype"/>
    <w:rsid w:val="00E22043"/>
  </w:style>
  <w:style w:type="character" w:customStyle="1" w:styleId="eop">
    <w:name w:val="eop"/>
    <w:basedOn w:val="Standaardalinea-lettertype"/>
    <w:rsid w:val="00E22043"/>
  </w:style>
  <w:style w:type="character" w:customStyle="1" w:styleId="scxw75758568">
    <w:name w:val="scxw75758568"/>
    <w:basedOn w:val="Standaardalinea-lettertype"/>
    <w:rsid w:val="00E2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busolevensvreugde.b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C96EA202D32408B3145340E4116AF" ma:contentTypeVersion="13" ma:contentTypeDescription="Een nieuw document maken." ma:contentTypeScope="" ma:versionID="6b81c7203bfd3d1427b5f44ba6d6aa69">
  <xsd:schema xmlns:xsd="http://www.w3.org/2001/XMLSchema" xmlns:xs="http://www.w3.org/2001/XMLSchema" xmlns:p="http://schemas.microsoft.com/office/2006/metadata/properties" xmlns:ns2="8c612a2d-53c4-49cc-9335-ebe887ea2b17" xmlns:ns3="fff24f8a-a972-47ae-aaa6-6486367e6b3c" targetNamespace="http://schemas.microsoft.com/office/2006/metadata/properties" ma:root="true" ma:fieldsID="4f01daea024bcbf6308e682351b9c8f4" ns2:_="" ns3:_="">
    <xsd:import namespace="8c612a2d-53c4-49cc-9335-ebe887ea2b17"/>
    <xsd:import namespace="fff24f8a-a972-47ae-aaa6-6486367e6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12a2d-53c4-49cc-9335-ebe887ea2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4f8a-a972-47ae-aaa6-6486367e6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8B0C5-681A-4D5E-BF4C-B9BDF3F85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BD010-A843-4504-B1D0-50E9404B2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9CFF3-64E8-4F7A-8771-8A8740AD4D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C01874-1341-4AA2-A4A2-31B3DCA81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12a2d-53c4-49cc-9335-ebe887ea2b17"/>
    <ds:schemaRef ds:uri="fff24f8a-a972-47ae-aaa6-6486367e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Ridder</dc:creator>
  <cp:keywords/>
  <dc:description/>
  <cp:lastModifiedBy>Gwen Vandecaveye 201695445</cp:lastModifiedBy>
  <cp:revision>19</cp:revision>
  <cp:lastPrinted>2019-09-30T09:21:00Z</cp:lastPrinted>
  <dcterms:created xsi:type="dcterms:W3CDTF">2021-08-12T13:26:00Z</dcterms:created>
  <dcterms:modified xsi:type="dcterms:W3CDTF">2021-09-01T16:47:00Z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0x01010050FC96EA202D32408B3145340E4116AF</vt:lpwstr>
  </property>
</Properties>
</file>