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5C7C" w14:textId="22512D51" w:rsidR="008D282A" w:rsidRDefault="00795D7B" w:rsidP="00795D7B">
      <w:pPr>
        <w:jc w:val="center"/>
        <w:rPr>
          <w:sz w:val="40"/>
          <w:szCs w:val="40"/>
        </w:rPr>
      </w:pPr>
      <w:bookmarkStart w:id="0" w:name="_GoBack"/>
      <w:bookmarkEnd w:id="0"/>
      <w:r w:rsidRPr="00795D7B">
        <w:rPr>
          <w:sz w:val="40"/>
          <w:szCs w:val="40"/>
        </w:rPr>
        <w:t>Zwemkalender 2019-2020</w:t>
      </w:r>
    </w:p>
    <w:p w14:paraId="5A20765B" w14:textId="77777777" w:rsidR="007138B5" w:rsidRDefault="00795D7B" w:rsidP="00795D7B">
      <w:pPr>
        <w:rPr>
          <w:sz w:val="24"/>
          <w:szCs w:val="24"/>
          <w:u w:val="single"/>
        </w:rPr>
      </w:pPr>
      <w:r w:rsidRPr="00795D7B">
        <w:rPr>
          <w:sz w:val="24"/>
          <w:szCs w:val="24"/>
          <w:u w:val="single"/>
        </w:rPr>
        <w:t>Zwemmen lichtgroene klas met meester Jonas, juf Liesbeth en juf Marijke W</w:t>
      </w:r>
      <w:r>
        <w:rPr>
          <w:sz w:val="24"/>
          <w:szCs w:val="24"/>
          <w:u w:val="single"/>
        </w:rPr>
        <w:t>.</w:t>
      </w:r>
    </w:p>
    <w:p w14:paraId="64001DA6" w14:textId="02D4C013" w:rsidR="007138B5" w:rsidRPr="007138B5" w:rsidRDefault="007138B5" w:rsidP="00795D7B">
      <w:pPr>
        <w:rPr>
          <w:sz w:val="24"/>
          <w:szCs w:val="24"/>
        </w:rPr>
      </w:pPr>
      <w:r w:rsidRPr="007138B5">
        <w:rPr>
          <w:sz w:val="24"/>
          <w:szCs w:val="24"/>
        </w:rPr>
        <w:t xml:space="preserve">9 september, </w:t>
      </w:r>
      <w:r w:rsidR="002A672E" w:rsidRPr="002A672E">
        <w:rPr>
          <w:color w:val="FF0000"/>
          <w:sz w:val="24"/>
          <w:szCs w:val="24"/>
        </w:rPr>
        <w:t>23 september</w:t>
      </w:r>
      <w:r w:rsidR="002A672E">
        <w:rPr>
          <w:color w:val="FF0000"/>
          <w:sz w:val="24"/>
          <w:szCs w:val="24"/>
        </w:rPr>
        <w:t xml:space="preserve">, 7 oktober, 21 oktober, </w:t>
      </w:r>
      <w:r w:rsidR="002A672E" w:rsidRPr="002A672E">
        <w:rPr>
          <w:sz w:val="24"/>
          <w:szCs w:val="24"/>
        </w:rPr>
        <w:t>18 november</w:t>
      </w:r>
      <w:r w:rsidR="002A672E">
        <w:rPr>
          <w:sz w:val="24"/>
          <w:szCs w:val="24"/>
        </w:rPr>
        <w:t>, 2 december</w:t>
      </w:r>
      <w:r w:rsidR="002F4926">
        <w:rPr>
          <w:sz w:val="24"/>
          <w:szCs w:val="24"/>
        </w:rPr>
        <w:t>, 16 december</w:t>
      </w:r>
      <w:r w:rsidR="008D48B3">
        <w:rPr>
          <w:sz w:val="24"/>
          <w:szCs w:val="24"/>
        </w:rPr>
        <w:t xml:space="preserve">, 13 januari, </w:t>
      </w:r>
      <w:r w:rsidR="006E38EC">
        <w:rPr>
          <w:sz w:val="24"/>
          <w:szCs w:val="24"/>
        </w:rPr>
        <w:t>27 januari</w:t>
      </w:r>
      <w:r w:rsidR="00F84159">
        <w:rPr>
          <w:sz w:val="24"/>
          <w:szCs w:val="24"/>
        </w:rPr>
        <w:t>, 10 februari, 2 maart, 16 maart, 30 maart</w:t>
      </w:r>
      <w:r w:rsidR="00975FFD">
        <w:rPr>
          <w:sz w:val="24"/>
          <w:szCs w:val="24"/>
        </w:rPr>
        <w:t>, 27 april, 11 mei</w:t>
      </w:r>
      <w:r w:rsidR="00EE79E0">
        <w:rPr>
          <w:sz w:val="24"/>
          <w:szCs w:val="24"/>
        </w:rPr>
        <w:t xml:space="preserve">, 25 mei, </w:t>
      </w:r>
      <w:r w:rsidR="00EE79E0">
        <w:rPr>
          <w:color w:val="FF0000"/>
          <w:sz w:val="24"/>
          <w:szCs w:val="24"/>
        </w:rPr>
        <w:t>15 juni</w:t>
      </w:r>
      <w:r w:rsidR="007F0E91">
        <w:rPr>
          <w:color w:val="FF0000"/>
          <w:sz w:val="24"/>
          <w:szCs w:val="24"/>
        </w:rPr>
        <w:t xml:space="preserve">, </w:t>
      </w:r>
      <w:r w:rsidR="007F0E91">
        <w:rPr>
          <w:sz w:val="24"/>
          <w:szCs w:val="24"/>
        </w:rPr>
        <w:t>29 juni</w:t>
      </w:r>
      <w:r w:rsidR="007F0E91">
        <w:rPr>
          <w:sz w:val="24"/>
          <w:szCs w:val="24"/>
        </w:rPr>
        <w:br/>
      </w:r>
    </w:p>
    <w:p w14:paraId="31F94E31" w14:textId="2A696B02" w:rsidR="00795D7B" w:rsidRDefault="00795D7B" w:rsidP="00795D7B">
      <w:pPr>
        <w:rPr>
          <w:sz w:val="24"/>
          <w:szCs w:val="24"/>
          <w:u w:val="single"/>
        </w:rPr>
      </w:pPr>
      <w:r w:rsidRPr="00795D7B">
        <w:rPr>
          <w:sz w:val="24"/>
          <w:szCs w:val="24"/>
          <w:u w:val="single"/>
        </w:rPr>
        <w:t>Zwemmen lichtblauwe klas met meester Jonas en Juf Sara</w:t>
      </w:r>
    </w:p>
    <w:p w14:paraId="649AAE01" w14:textId="36D95C1D" w:rsidR="007138B5" w:rsidRPr="007138B5" w:rsidRDefault="007138B5" w:rsidP="00795D7B">
      <w:pPr>
        <w:rPr>
          <w:sz w:val="24"/>
          <w:szCs w:val="24"/>
        </w:rPr>
      </w:pPr>
      <w:r w:rsidRPr="007138B5">
        <w:rPr>
          <w:sz w:val="24"/>
          <w:szCs w:val="24"/>
        </w:rPr>
        <w:t>16 september</w:t>
      </w:r>
      <w:r>
        <w:rPr>
          <w:sz w:val="24"/>
          <w:szCs w:val="24"/>
        </w:rPr>
        <w:t xml:space="preserve">, </w:t>
      </w:r>
      <w:r w:rsidR="002A672E" w:rsidRPr="002A672E">
        <w:rPr>
          <w:color w:val="FF0000"/>
          <w:sz w:val="24"/>
          <w:szCs w:val="24"/>
        </w:rPr>
        <w:t>30 september</w:t>
      </w:r>
      <w:r w:rsidR="002A672E">
        <w:rPr>
          <w:color w:val="FF0000"/>
          <w:sz w:val="24"/>
          <w:szCs w:val="24"/>
        </w:rPr>
        <w:t xml:space="preserve">, 14 oktober, </w:t>
      </w:r>
      <w:r w:rsidR="002A672E">
        <w:rPr>
          <w:sz w:val="24"/>
          <w:szCs w:val="24"/>
        </w:rPr>
        <w:t>4 november, 25 november</w:t>
      </w:r>
      <w:r w:rsidR="002F4926">
        <w:rPr>
          <w:sz w:val="24"/>
          <w:szCs w:val="24"/>
        </w:rPr>
        <w:t>, 9 december</w:t>
      </w:r>
      <w:r w:rsidR="008D48B3">
        <w:rPr>
          <w:sz w:val="24"/>
          <w:szCs w:val="24"/>
        </w:rPr>
        <w:t xml:space="preserve">, 6 januari, </w:t>
      </w:r>
      <w:r w:rsidR="008D48B3">
        <w:rPr>
          <w:color w:val="FF0000"/>
          <w:sz w:val="24"/>
          <w:szCs w:val="24"/>
        </w:rPr>
        <w:t xml:space="preserve">20 januari, </w:t>
      </w:r>
      <w:r w:rsidR="006E38EC">
        <w:rPr>
          <w:sz w:val="24"/>
          <w:szCs w:val="24"/>
        </w:rPr>
        <w:t>3 februari</w:t>
      </w:r>
      <w:r w:rsidR="00F84159">
        <w:rPr>
          <w:sz w:val="24"/>
          <w:szCs w:val="24"/>
        </w:rPr>
        <w:t>, 17 februari, 9 maart, 23 maart</w:t>
      </w:r>
      <w:r w:rsidR="00975FFD">
        <w:rPr>
          <w:sz w:val="24"/>
          <w:szCs w:val="24"/>
        </w:rPr>
        <w:t>, 20 april, 4 mei, 18 mei</w:t>
      </w:r>
      <w:r w:rsidR="00EE79E0">
        <w:rPr>
          <w:sz w:val="24"/>
          <w:szCs w:val="24"/>
        </w:rPr>
        <w:t xml:space="preserve">, </w:t>
      </w:r>
      <w:r w:rsidR="00EE79E0">
        <w:rPr>
          <w:color w:val="FF0000"/>
          <w:sz w:val="24"/>
          <w:szCs w:val="24"/>
        </w:rPr>
        <w:t xml:space="preserve">8 juni, </w:t>
      </w:r>
      <w:r w:rsidR="00EE79E0">
        <w:rPr>
          <w:sz w:val="24"/>
          <w:szCs w:val="24"/>
        </w:rPr>
        <w:t>22 juni</w:t>
      </w:r>
      <w:r w:rsidR="007F0E91">
        <w:rPr>
          <w:sz w:val="24"/>
          <w:szCs w:val="24"/>
        </w:rPr>
        <w:br/>
      </w:r>
    </w:p>
    <w:p w14:paraId="143A4992" w14:textId="4876FA59" w:rsidR="007138B5" w:rsidRDefault="007138B5" w:rsidP="007138B5">
      <w:pPr>
        <w:rPr>
          <w:sz w:val="24"/>
          <w:szCs w:val="24"/>
          <w:u w:val="single"/>
        </w:rPr>
      </w:pPr>
      <w:r w:rsidRPr="00795D7B">
        <w:rPr>
          <w:sz w:val="24"/>
          <w:szCs w:val="24"/>
          <w:u w:val="single"/>
        </w:rPr>
        <w:t>Zwemmen donkergroene klas</w:t>
      </w:r>
      <w:r>
        <w:rPr>
          <w:sz w:val="24"/>
          <w:szCs w:val="24"/>
          <w:u w:val="single"/>
        </w:rPr>
        <w:t xml:space="preserve"> met meester Jonas en juf Naomi</w:t>
      </w:r>
    </w:p>
    <w:p w14:paraId="2557BAC1" w14:textId="4BAF9BC1" w:rsidR="00795D7B" w:rsidRPr="007F0E91" w:rsidRDefault="007138B5" w:rsidP="00795D7B">
      <w:pPr>
        <w:rPr>
          <w:sz w:val="24"/>
          <w:szCs w:val="24"/>
        </w:rPr>
      </w:pPr>
      <w:r w:rsidRPr="007138B5">
        <w:rPr>
          <w:sz w:val="24"/>
          <w:szCs w:val="24"/>
        </w:rPr>
        <w:t xml:space="preserve">9 september, </w:t>
      </w:r>
      <w:r w:rsidR="002A672E" w:rsidRPr="002A672E">
        <w:rPr>
          <w:color w:val="FF0000"/>
          <w:sz w:val="24"/>
          <w:szCs w:val="24"/>
        </w:rPr>
        <w:t>23 september</w:t>
      </w:r>
      <w:r w:rsidR="002A672E">
        <w:rPr>
          <w:color w:val="FF0000"/>
          <w:sz w:val="24"/>
          <w:szCs w:val="24"/>
        </w:rPr>
        <w:t>, 7 oktober, 21 oktober</w:t>
      </w:r>
      <w:r w:rsidR="002A672E" w:rsidRPr="002A672E">
        <w:rPr>
          <w:sz w:val="24"/>
          <w:szCs w:val="24"/>
        </w:rPr>
        <w:t>, 18 november</w:t>
      </w:r>
      <w:r w:rsidR="007C577F">
        <w:rPr>
          <w:sz w:val="24"/>
          <w:szCs w:val="24"/>
        </w:rPr>
        <w:t>, 2 december</w:t>
      </w:r>
      <w:r w:rsidR="002F4926">
        <w:rPr>
          <w:sz w:val="24"/>
          <w:szCs w:val="24"/>
        </w:rPr>
        <w:t>, 16 december</w:t>
      </w:r>
      <w:r w:rsidR="008D48B3">
        <w:rPr>
          <w:sz w:val="24"/>
          <w:szCs w:val="24"/>
        </w:rPr>
        <w:t xml:space="preserve">, 13 januari, </w:t>
      </w:r>
      <w:r w:rsidR="006E38EC">
        <w:rPr>
          <w:sz w:val="24"/>
          <w:szCs w:val="24"/>
        </w:rPr>
        <w:t>27 januari</w:t>
      </w:r>
      <w:r w:rsidR="00F84159">
        <w:rPr>
          <w:sz w:val="24"/>
          <w:szCs w:val="24"/>
        </w:rPr>
        <w:t>, 10 februari, 2 maart, 16 maart, 30 maart</w:t>
      </w:r>
      <w:r w:rsidR="00975FFD">
        <w:rPr>
          <w:sz w:val="24"/>
          <w:szCs w:val="24"/>
        </w:rPr>
        <w:t xml:space="preserve">, 27 april, 11 mei, </w:t>
      </w:r>
      <w:r w:rsidR="00EE79E0">
        <w:rPr>
          <w:sz w:val="24"/>
          <w:szCs w:val="24"/>
        </w:rPr>
        <w:t xml:space="preserve">25 mei, </w:t>
      </w:r>
      <w:r w:rsidR="00EE79E0" w:rsidRPr="00EE79E0">
        <w:rPr>
          <w:color w:val="FF0000"/>
          <w:sz w:val="24"/>
          <w:szCs w:val="24"/>
        </w:rPr>
        <w:t>15 juni</w:t>
      </w:r>
      <w:r w:rsidR="00EE79E0">
        <w:rPr>
          <w:color w:val="FF0000"/>
          <w:sz w:val="24"/>
          <w:szCs w:val="24"/>
        </w:rPr>
        <w:t xml:space="preserve">, </w:t>
      </w:r>
      <w:r w:rsidR="007F0E91">
        <w:rPr>
          <w:sz w:val="24"/>
          <w:szCs w:val="24"/>
        </w:rPr>
        <w:t>29 juni</w:t>
      </w:r>
      <w:r w:rsidR="007F0E91">
        <w:rPr>
          <w:sz w:val="24"/>
          <w:szCs w:val="24"/>
        </w:rPr>
        <w:br/>
      </w:r>
    </w:p>
    <w:p w14:paraId="0833C44D" w14:textId="3943CAC1" w:rsidR="00795D7B" w:rsidRPr="00795D7B" w:rsidRDefault="00795D7B" w:rsidP="00795D7B">
      <w:pPr>
        <w:rPr>
          <w:sz w:val="24"/>
          <w:szCs w:val="24"/>
          <w:u w:val="single"/>
        </w:rPr>
      </w:pPr>
      <w:r w:rsidRPr="00795D7B">
        <w:rPr>
          <w:sz w:val="24"/>
          <w:szCs w:val="24"/>
          <w:u w:val="single"/>
        </w:rPr>
        <w:t>Zwemmen roze klas</w:t>
      </w:r>
      <w:r>
        <w:rPr>
          <w:sz w:val="24"/>
          <w:szCs w:val="24"/>
          <w:u w:val="single"/>
        </w:rPr>
        <w:t xml:space="preserve"> met meester Jonas, juf Wendy en juf Veerle</w:t>
      </w:r>
    </w:p>
    <w:p w14:paraId="3387A557" w14:textId="1BF3F769" w:rsidR="00795D7B" w:rsidRPr="007F0E91" w:rsidRDefault="007138B5" w:rsidP="00795D7B">
      <w:pPr>
        <w:rPr>
          <w:sz w:val="24"/>
          <w:szCs w:val="24"/>
        </w:rPr>
      </w:pPr>
      <w:r w:rsidRPr="007138B5">
        <w:rPr>
          <w:sz w:val="24"/>
          <w:szCs w:val="24"/>
        </w:rPr>
        <w:t>16 september</w:t>
      </w:r>
      <w:r w:rsidR="002A672E">
        <w:rPr>
          <w:sz w:val="24"/>
          <w:szCs w:val="24"/>
        </w:rPr>
        <w:t xml:space="preserve">, </w:t>
      </w:r>
      <w:r w:rsidR="002A672E" w:rsidRPr="002A672E">
        <w:rPr>
          <w:color w:val="FF0000"/>
          <w:sz w:val="24"/>
          <w:szCs w:val="24"/>
        </w:rPr>
        <w:t>30 september</w:t>
      </w:r>
      <w:r w:rsidR="002A672E">
        <w:rPr>
          <w:color w:val="FF0000"/>
          <w:sz w:val="24"/>
          <w:szCs w:val="24"/>
        </w:rPr>
        <w:t>, 14 oktober</w:t>
      </w:r>
      <w:r w:rsidR="002A672E" w:rsidRPr="002A672E">
        <w:rPr>
          <w:sz w:val="24"/>
          <w:szCs w:val="24"/>
        </w:rPr>
        <w:t>, 4 november</w:t>
      </w:r>
      <w:r w:rsidR="002A672E">
        <w:rPr>
          <w:sz w:val="24"/>
          <w:szCs w:val="24"/>
        </w:rPr>
        <w:t xml:space="preserve">, 25 november, </w:t>
      </w:r>
      <w:r w:rsidR="002F4926">
        <w:rPr>
          <w:sz w:val="24"/>
          <w:szCs w:val="24"/>
        </w:rPr>
        <w:t xml:space="preserve">9 december, </w:t>
      </w:r>
      <w:r w:rsidR="008D48B3">
        <w:rPr>
          <w:sz w:val="24"/>
          <w:szCs w:val="24"/>
        </w:rPr>
        <w:t xml:space="preserve">6 januari, </w:t>
      </w:r>
      <w:r w:rsidR="008D48B3">
        <w:rPr>
          <w:color w:val="FF0000"/>
          <w:sz w:val="24"/>
          <w:szCs w:val="24"/>
        </w:rPr>
        <w:t xml:space="preserve">20 januari, </w:t>
      </w:r>
      <w:r w:rsidR="006E38EC">
        <w:rPr>
          <w:sz w:val="24"/>
          <w:szCs w:val="24"/>
        </w:rPr>
        <w:t>3 februari</w:t>
      </w:r>
      <w:r w:rsidR="00F84159">
        <w:rPr>
          <w:sz w:val="24"/>
          <w:szCs w:val="24"/>
        </w:rPr>
        <w:t>, 17 februari, 9 maart, 23 maart</w:t>
      </w:r>
      <w:r w:rsidR="00975FFD">
        <w:rPr>
          <w:sz w:val="24"/>
          <w:szCs w:val="24"/>
        </w:rPr>
        <w:t>, 20 april, 4 mei, 18 mei</w:t>
      </w:r>
      <w:r w:rsidR="00EE79E0">
        <w:rPr>
          <w:sz w:val="24"/>
          <w:szCs w:val="24"/>
        </w:rPr>
        <w:t xml:space="preserve">, </w:t>
      </w:r>
      <w:r w:rsidR="00EE79E0">
        <w:rPr>
          <w:color w:val="FF0000"/>
          <w:sz w:val="24"/>
          <w:szCs w:val="24"/>
        </w:rPr>
        <w:t xml:space="preserve">8 juni, </w:t>
      </w:r>
      <w:r w:rsidR="00EE79E0">
        <w:rPr>
          <w:sz w:val="24"/>
          <w:szCs w:val="24"/>
        </w:rPr>
        <w:t>22 juni</w:t>
      </w:r>
      <w:r w:rsidR="007F0E91">
        <w:rPr>
          <w:sz w:val="24"/>
          <w:szCs w:val="24"/>
        </w:rPr>
        <w:br/>
      </w:r>
    </w:p>
    <w:p w14:paraId="7FA1857E" w14:textId="41A4656B" w:rsidR="00795D7B" w:rsidRDefault="00795D7B" w:rsidP="00795D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Zwemmen lichtpaarse klas</w:t>
      </w:r>
      <w:r w:rsidR="002A672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met meester Jonas, juf Sarah, juf Beau en juf Lisa</w:t>
      </w:r>
    </w:p>
    <w:p w14:paraId="49F9FFB9" w14:textId="1DA8B2BD" w:rsidR="007138B5" w:rsidRPr="007138B5" w:rsidRDefault="007138B5" w:rsidP="00795D7B">
      <w:pPr>
        <w:rPr>
          <w:sz w:val="24"/>
          <w:szCs w:val="24"/>
        </w:rPr>
      </w:pPr>
      <w:r w:rsidRPr="007138B5">
        <w:rPr>
          <w:sz w:val="24"/>
          <w:szCs w:val="24"/>
        </w:rPr>
        <w:t xml:space="preserve">6 september, </w:t>
      </w:r>
      <w:r w:rsidR="002A672E" w:rsidRPr="002A672E">
        <w:rPr>
          <w:color w:val="FF0000"/>
          <w:sz w:val="24"/>
          <w:szCs w:val="24"/>
        </w:rPr>
        <w:t>27 september</w:t>
      </w:r>
      <w:r w:rsidR="002A672E">
        <w:rPr>
          <w:color w:val="FF0000"/>
          <w:sz w:val="24"/>
          <w:szCs w:val="24"/>
        </w:rPr>
        <w:t xml:space="preserve">, 18 oktober, </w:t>
      </w:r>
      <w:r w:rsidR="002A672E" w:rsidRPr="002A672E">
        <w:rPr>
          <w:sz w:val="24"/>
          <w:szCs w:val="24"/>
        </w:rPr>
        <w:t>22 november</w:t>
      </w:r>
      <w:r w:rsidR="002F4926">
        <w:rPr>
          <w:sz w:val="24"/>
          <w:szCs w:val="24"/>
        </w:rPr>
        <w:t>, 13 december</w:t>
      </w:r>
      <w:r w:rsidR="008D48B3">
        <w:rPr>
          <w:sz w:val="24"/>
          <w:szCs w:val="24"/>
        </w:rPr>
        <w:t xml:space="preserve">, 10 januari, </w:t>
      </w:r>
      <w:r w:rsidR="008D48B3">
        <w:rPr>
          <w:color w:val="FF0000"/>
          <w:sz w:val="24"/>
          <w:szCs w:val="24"/>
        </w:rPr>
        <w:t xml:space="preserve">24 januari, </w:t>
      </w:r>
      <w:r w:rsidR="00F84159">
        <w:rPr>
          <w:sz w:val="24"/>
          <w:szCs w:val="24"/>
        </w:rPr>
        <w:t>21 februari, 13 maart</w:t>
      </w:r>
      <w:r w:rsidR="00975FFD">
        <w:rPr>
          <w:sz w:val="24"/>
          <w:szCs w:val="24"/>
        </w:rPr>
        <w:t>, 3 april, 8 mei</w:t>
      </w:r>
      <w:r w:rsidR="007F0E91">
        <w:rPr>
          <w:sz w:val="24"/>
          <w:szCs w:val="24"/>
        </w:rPr>
        <w:t>, 19 juni</w:t>
      </w:r>
      <w:r w:rsidR="007F0E91">
        <w:rPr>
          <w:sz w:val="24"/>
          <w:szCs w:val="24"/>
        </w:rPr>
        <w:br/>
      </w:r>
    </w:p>
    <w:p w14:paraId="2BA6A9CD" w14:textId="25182F75" w:rsidR="00795D7B" w:rsidRDefault="00795D7B" w:rsidP="00795D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Zwemmen donkerpaarse klas met meester Jonas, juf Sigrid en meester Hannes</w:t>
      </w:r>
    </w:p>
    <w:p w14:paraId="6C021ECC" w14:textId="7CB14567" w:rsidR="007138B5" w:rsidRPr="007F0E91" w:rsidRDefault="007138B5" w:rsidP="00795D7B">
      <w:pPr>
        <w:rPr>
          <w:color w:val="FF0000"/>
          <w:sz w:val="24"/>
          <w:szCs w:val="24"/>
        </w:rPr>
      </w:pPr>
      <w:r w:rsidRPr="007138B5">
        <w:rPr>
          <w:sz w:val="24"/>
          <w:szCs w:val="24"/>
        </w:rPr>
        <w:t xml:space="preserve">13 september, </w:t>
      </w:r>
      <w:r w:rsidR="002A672E" w:rsidRPr="002A672E">
        <w:rPr>
          <w:color w:val="FF0000"/>
          <w:sz w:val="24"/>
          <w:szCs w:val="24"/>
        </w:rPr>
        <w:t>4 oktober</w:t>
      </w:r>
      <w:r w:rsidR="002A672E">
        <w:rPr>
          <w:color w:val="FF0000"/>
          <w:sz w:val="24"/>
          <w:szCs w:val="24"/>
        </w:rPr>
        <w:t xml:space="preserve">, 25 oktober, </w:t>
      </w:r>
      <w:r w:rsidR="002F4926">
        <w:rPr>
          <w:sz w:val="24"/>
          <w:szCs w:val="24"/>
        </w:rPr>
        <w:t>6 december, 20 december</w:t>
      </w:r>
      <w:r w:rsidR="008D48B3">
        <w:rPr>
          <w:sz w:val="24"/>
          <w:szCs w:val="24"/>
        </w:rPr>
        <w:t xml:space="preserve">, 17 januari, </w:t>
      </w:r>
      <w:r w:rsidR="006E38EC">
        <w:rPr>
          <w:sz w:val="24"/>
          <w:szCs w:val="24"/>
        </w:rPr>
        <w:t>31 januari</w:t>
      </w:r>
      <w:r w:rsidR="00F84159">
        <w:rPr>
          <w:sz w:val="24"/>
          <w:szCs w:val="24"/>
        </w:rPr>
        <w:t xml:space="preserve">, 6 maart, 20 maart, </w:t>
      </w:r>
      <w:r w:rsidR="00975FFD">
        <w:rPr>
          <w:sz w:val="24"/>
          <w:szCs w:val="24"/>
        </w:rPr>
        <w:t xml:space="preserve">24 april, </w:t>
      </w:r>
      <w:r w:rsidR="007F0E91">
        <w:rPr>
          <w:color w:val="FF0000"/>
          <w:sz w:val="24"/>
          <w:szCs w:val="24"/>
        </w:rPr>
        <w:t>12 juni</w:t>
      </w:r>
      <w:r w:rsidR="007F0E91">
        <w:rPr>
          <w:color w:val="FF0000"/>
          <w:sz w:val="24"/>
          <w:szCs w:val="24"/>
        </w:rPr>
        <w:br/>
      </w:r>
    </w:p>
    <w:p w14:paraId="3F878B16" w14:textId="5810772D" w:rsidR="00795D7B" w:rsidRDefault="00795D7B" w:rsidP="00795D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Zwemmen gele klas met meester Jonas, </w:t>
      </w:r>
      <w:r w:rsidR="007138B5">
        <w:rPr>
          <w:sz w:val="24"/>
          <w:szCs w:val="24"/>
          <w:u w:val="single"/>
        </w:rPr>
        <w:t>juf Griet, juf Beau en juf Lisa</w:t>
      </w:r>
    </w:p>
    <w:p w14:paraId="37C074DB" w14:textId="239BA621" w:rsidR="007F0E91" w:rsidRDefault="007138B5" w:rsidP="00795D7B">
      <w:pPr>
        <w:rPr>
          <w:sz w:val="24"/>
          <w:szCs w:val="24"/>
        </w:rPr>
      </w:pPr>
      <w:r w:rsidRPr="007138B5">
        <w:rPr>
          <w:sz w:val="24"/>
          <w:szCs w:val="24"/>
        </w:rPr>
        <w:t xml:space="preserve">20 september, </w:t>
      </w:r>
      <w:r w:rsidR="002A672E" w:rsidRPr="002A672E">
        <w:rPr>
          <w:color w:val="FF0000"/>
          <w:sz w:val="24"/>
          <w:szCs w:val="24"/>
        </w:rPr>
        <w:t>11 oktober</w:t>
      </w:r>
      <w:r w:rsidR="002A672E">
        <w:rPr>
          <w:color w:val="FF0000"/>
          <w:sz w:val="24"/>
          <w:szCs w:val="24"/>
        </w:rPr>
        <w:t>,</w:t>
      </w:r>
      <w:r w:rsidR="002A672E" w:rsidRPr="002A672E">
        <w:rPr>
          <w:sz w:val="24"/>
          <w:szCs w:val="24"/>
        </w:rPr>
        <w:t xml:space="preserve"> 15 november</w:t>
      </w:r>
      <w:r w:rsidR="006E38EC">
        <w:rPr>
          <w:sz w:val="24"/>
          <w:szCs w:val="24"/>
        </w:rPr>
        <w:t>, 7 februari</w:t>
      </w:r>
      <w:r w:rsidR="00F84159">
        <w:rPr>
          <w:sz w:val="24"/>
          <w:szCs w:val="24"/>
        </w:rPr>
        <w:t xml:space="preserve">, 27 maart, </w:t>
      </w:r>
      <w:r w:rsidR="00975FFD">
        <w:rPr>
          <w:sz w:val="24"/>
          <w:szCs w:val="24"/>
        </w:rPr>
        <w:t xml:space="preserve">15 mei, </w:t>
      </w:r>
      <w:r w:rsidR="00EE79E0">
        <w:rPr>
          <w:color w:val="FF0000"/>
          <w:sz w:val="24"/>
          <w:szCs w:val="24"/>
        </w:rPr>
        <w:t xml:space="preserve">5 juni, </w:t>
      </w:r>
      <w:r w:rsidR="007F0E91">
        <w:rPr>
          <w:sz w:val="24"/>
          <w:szCs w:val="24"/>
        </w:rPr>
        <w:t>26 juni</w:t>
      </w:r>
      <w:r w:rsidR="007F0E91">
        <w:rPr>
          <w:sz w:val="24"/>
          <w:szCs w:val="24"/>
        </w:rPr>
        <w:br/>
      </w:r>
    </w:p>
    <w:p w14:paraId="25411077" w14:textId="01D43786" w:rsidR="007F0E91" w:rsidRPr="007F0E91" w:rsidRDefault="007F0E91" w:rsidP="00795D7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*De data in het rood zijn onder voorbehoud, dit is afhankelijk van de klassenraden. Gelieve wel steeds zwemkledij mee te geven met uw kind. </w:t>
      </w:r>
      <w:r w:rsidR="00CA6D59">
        <w:rPr>
          <w:color w:val="FF0000"/>
          <w:sz w:val="24"/>
          <w:szCs w:val="24"/>
        </w:rPr>
        <w:br/>
        <w:t>Sportieve groetjen</w:t>
      </w:r>
    </w:p>
    <w:sectPr w:rsidR="007F0E91" w:rsidRPr="007F0E91" w:rsidSect="00981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1684" w14:textId="77777777" w:rsidR="00D97D8E" w:rsidRDefault="00D97D8E" w:rsidP="00DB6AB9">
      <w:pPr>
        <w:spacing w:after="0" w:line="240" w:lineRule="auto"/>
      </w:pPr>
      <w:r>
        <w:separator/>
      </w:r>
    </w:p>
  </w:endnote>
  <w:endnote w:type="continuationSeparator" w:id="0">
    <w:p w14:paraId="3B48B8C0" w14:textId="77777777" w:rsidR="00D97D8E" w:rsidRDefault="00D97D8E" w:rsidP="00DB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4D3D" w14:textId="77777777" w:rsidR="00306FAA" w:rsidRDefault="00306F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0B02" w14:textId="77777777" w:rsidR="00DB6AB9" w:rsidRPr="00B113D8" w:rsidRDefault="00F25950">
    <w:pPr>
      <w:pStyle w:val="Voettekst"/>
      <w:rPr>
        <w:rFonts w:ascii="Source Sans Pro" w:hAnsi="Source Sans Pro"/>
        <w:b/>
        <w:color w:val="D9861C"/>
        <w:sz w:val="24"/>
        <w:szCs w:val="24"/>
      </w:rPr>
    </w:pPr>
    <w:r w:rsidRPr="00B113D8">
      <w:rPr>
        <w:rFonts w:ascii="Source Sans Pro" w:hAnsi="Source Sans Pro"/>
        <w:b/>
        <w:noProof/>
        <w:color w:val="D9861C"/>
        <w:sz w:val="24"/>
        <w:szCs w:val="24"/>
        <w:lang w:eastAsia="nl-BE"/>
      </w:rPr>
      <w:drawing>
        <wp:anchor distT="0" distB="0" distL="114300" distR="114300" simplePos="0" relativeHeight="251659264" behindDoc="0" locked="0" layoutInCell="1" allowOverlap="1" wp14:anchorId="67D6D64F" wp14:editId="37E88099">
          <wp:simplePos x="0" y="0"/>
          <wp:positionH relativeFrom="margin">
            <wp:align>right</wp:align>
          </wp:positionH>
          <wp:positionV relativeFrom="paragraph">
            <wp:posOffset>106680</wp:posOffset>
          </wp:positionV>
          <wp:extent cx="1295400" cy="395605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ÑIGO (bronbestand)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AB9" w:rsidRPr="00B113D8">
      <w:rPr>
        <w:rFonts w:ascii="Source Sans Pro" w:hAnsi="Source Sans Pro"/>
        <w:b/>
        <w:color w:val="D9861C"/>
        <w:sz w:val="24"/>
        <w:szCs w:val="24"/>
      </w:rPr>
      <w:t>Bu</w:t>
    </w:r>
    <w:r w:rsidR="00306FAA">
      <w:rPr>
        <w:rFonts w:ascii="Source Sans Pro" w:hAnsi="Source Sans Pro"/>
        <w:b/>
        <w:color w:val="D9861C"/>
        <w:sz w:val="24"/>
        <w:szCs w:val="24"/>
      </w:rPr>
      <w:t>BaO De Zonneroos</w:t>
    </w:r>
  </w:p>
  <w:p w14:paraId="64301C93" w14:textId="77777777" w:rsidR="00DB6AB9" w:rsidRDefault="00DB6AB9">
    <w:pPr>
      <w:pStyle w:val="Voettekst"/>
      <w:rPr>
        <w:rFonts w:ascii="Source Sans Pro" w:hAnsi="Source Sans Pro"/>
      </w:rPr>
    </w:pPr>
    <w:r>
      <w:rPr>
        <w:rFonts w:ascii="Source Sans Pro" w:hAnsi="Source Sans Pro"/>
      </w:rPr>
      <w:t>Botermelkstraat 201 – 9300 Aalst – T. 053/76 79 7</w:t>
    </w:r>
    <w:r w:rsidR="00306FAA">
      <w:rPr>
        <w:rFonts w:ascii="Source Sans Pro" w:hAnsi="Source Sans Pro"/>
      </w:rPr>
      <w:t>2</w:t>
    </w:r>
  </w:p>
  <w:p w14:paraId="24C50CDE" w14:textId="77777777" w:rsidR="00DB6AB9" w:rsidRPr="00DB6AB9" w:rsidRDefault="00D97D8E">
    <w:pPr>
      <w:pStyle w:val="Voettekst"/>
      <w:rPr>
        <w:rFonts w:ascii="Source Sans Pro" w:hAnsi="Source Sans Pro"/>
      </w:rPr>
    </w:pPr>
    <w:hyperlink r:id="rId2" w:history="1">
      <w:r w:rsidR="00DB6AB9" w:rsidRPr="00DB6AB9">
        <w:rPr>
          <w:rStyle w:val="Hyperlink"/>
          <w:rFonts w:ascii="Source Sans Pro" w:hAnsi="Source Sans Pro"/>
          <w:color w:val="auto"/>
          <w:u w:val="none"/>
        </w:rPr>
        <w:t>secretariaat@</w:t>
      </w:r>
      <w:r w:rsidR="00306FAA">
        <w:rPr>
          <w:rStyle w:val="Hyperlink"/>
          <w:rFonts w:ascii="Source Sans Pro" w:hAnsi="Source Sans Pro"/>
          <w:color w:val="auto"/>
          <w:u w:val="none"/>
        </w:rPr>
        <w:t>zonnerooslevensvreugde</w:t>
      </w:r>
      <w:r w:rsidR="00DB6AB9" w:rsidRPr="00DB6AB9">
        <w:rPr>
          <w:rStyle w:val="Hyperlink"/>
          <w:rFonts w:ascii="Source Sans Pro" w:hAnsi="Source Sans Pro"/>
          <w:color w:val="auto"/>
          <w:u w:val="none"/>
        </w:rPr>
        <w:t>.be</w:t>
      </w:r>
    </w:hyperlink>
  </w:p>
  <w:p w14:paraId="368B75D8" w14:textId="77777777" w:rsidR="00DB6AB9" w:rsidRPr="00306FAA" w:rsidRDefault="00306FAA" w:rsidP="00F25950">
    <w:pPr>
      <w:pStyle w:val="Voettekst"/>
      <w:tabs>
        <w:tab w:val="clear" w:pos="9072"/>
        <w:tab w:val="right" w:pos="9638"/>
      </w:tabs>
      <w:rPr>
        <w:rFonts w:ascii="Source Sans Pro" w:hAnsi="Source Sans Pro"/>
        <w:color w:val="7B9B3D"/>
        <w:sz w:val="18"/>
        <w:szCs w:val="18"/>
      </w:rPr>
    </w:pPr>
    <w:r w:rsidRPr="00306FAA">
      <w:rPr>
        <w:rStyle w:val="Hyperlink"/>
        <w:rFonts w:ascii="Source Sans Pro" w:hAnsi="Source Sans Pro"/>
        <w:color w:val="7B9B3D"/>
        <w:u w:val="none"/>
      </w:rPr>
      <w:t>www.zonneroos.be</w:t>
    </w:r>
    <w:r w:rsidR="00F25950" w:rsidRPr="00306FAA">
      <w:rPr>
        <w:rFonts w:ascii="Source Sans Pro" w:hAnsi="Source Sans Pro"/>
        <w:color w:val="7B9B3D"/>
      </w:rPr>
      <w:tab/>
    </w:r>
    <w:r w:rsidR="00F25950" w:rsidRPr="00306FAA">
      <w:rPr>
        <w:rFonts w:ascii="Source Sans Pro" w:hAnsi="Source Sans Pro"/>
        <w:color w:val="7B9B3D"/>
      </w:rPr>
      <w:tab/>
    </w:r>
    <w:r w:rsidR="00F25950" w:rsidRPr="00306FAA">
      <w:rPr>
        <w:rFonts w:ascii="Source Sans Pro" w:hAnsi="Source Sans Pro"/>
        <w:sz w:val="16"/>
        <w:szCs w:val="16"/>
      </w:rPr>
      <w:t xml:space="preserve">vzw </w:t>
    </w:r>
    <w:proofErr w:type="spellStart"/>
    <w:r w:rsidR="00F25950" w:rsidRPr="00306FAA">
      <w:rPr>
        <w:rFonts w:ascii="Source Sans Pro" w:hAnsi="Source Sans Pro"/>
        <w:sz w:val="16"/>
        <w:szCs w:val="16"/>
      </w:rPr>
      <w:t>Iñigo</w:t>
    </w:r>
    <w:proofErr w:type="spellEnd"/>
    <w:r w:rsidR="00F25950" w:rsidRPr="00306FAA">
      <w:rPr>
        <w:rFonts w:ascii="Source Sans Pro" w:hAnsi="Source Sans Pro"/>
        <w:sz w:val="16"/>
        <w:szCs w:val="16"/>
      </w:rPr>
      <w:t xml:space="preserve">, </w:t>
    </w:r>
    <w:proofErr w:type="spellStart"/>
    <w:r w:rsidR="00F25950" w:rsidRPr="00306FAA">
      <w:rPr>
        <w:rFonts w:ascii="Source Sans Pro" w:hAnsi="Source Sans Pro"/>
        <w:sz w:val="16"/>
        <w:szCs w:val="16"/>
      </w:rPr>
      <w:t>Ignatiaanse</w:t>
    </w:r>
    <w:proofErr w:type="spellEnd"/>
    <w:r w:rsidR="00F25950" w:rsidRPr="00306FAA">
      <w:rPr>
        <w:rFonts w:ascii="Source Sans Pro" w:hAnsi="Source Sans Pro"/>
        <w:sz w:val="16"/>
        <w:szCs w:val="16"/>
      </w:rPr>
      <w:t xml:space="preserve"> scholen – Pontstraat 7 – 9300 Aalst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70DE" w14:textId="77777777" w:rsidR="00306FAA" w:rsidRDefault="00306F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29A5F" w14:textId="77777777" w:rsidR="00D97D8E" w:rsidRDefault="00D97D8E" w:rsidP="00DB6AB9">
      <w:pPr>
        <w:spacing w:after="0" w:line="240" w:lineRule="auto"/>
      </w:pPr>
      <w:r>
        <w:separator/>
      </w:r>
    </w:p>
  </w:footnote>
  <w:footnote w:type="continuationSeparator" w:id="0">
    <w:p w14:paraId="41347AA7" w14:textId="77777777" w:rsidR="00D97D8E" w:rsidRDefault="00D97D8E" w:rsidP="00DB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7F9E" w14:textId="77777777" w:rsidR="00306FAA" w:rsidRDefault="00306F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883D" w14:textId="77777777" w:rsidR="00DB6AB9" w:rsidRDefault="009B6CA5">
    <w:pPr>
      <w:pStyle w:val="Koptekst"/>
    </w:pPr>
    <w:r>
      <w:rPr>
        <w:noProof/>
        <w:lang w:eastAsia="nl-BE"/>
      </w:rPr>
      <w:drawing>
        <wp:inline distT="0" distB="0" distL="0" distR="0" wp14:anchorId="73E1EB6D" wp14:editId="3D119D93">
          <wp:extent cx="2160446" cy="720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nsvreugde scholen_BuBa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44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57788" w14:textId="77777777" w:rsidR="00DB6AB9" w:rsidRDefault="00DB6AB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5CCC" w14:textId="77777777" w:rsidR="00306FAA" w:rsidRDefault="00306F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418"/>
    <w:multiLevelType w:val="hybridMultilevel"/>
    <w:tmpl w:val="2B98DA6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9"/>
    <w:rsid w:val="000E0663"/>
    <w:rsid w:val="002058B6"/>
    <w:rsid w:val="002A672E"/>
    <w:rsid w:val="002F4926"/>
    <w:rsid w:val="00306FAA"/>
    <w:rsid w:val="005600F3"/>
    <w:rsid w:val="005E7C6F"/>
    <w:rsid w:val="00646168"/>
    <w:rsid w:val="006E38EC"/>
    <w:rsid w:val="007138B5"/>
    <w:rsid w:val="00795D7B"/>
    <w:rsid w:val="007C577F"/>
    <w:rsid w:val="007F0E91"/>
    <w:rsid w:val="00876033"/>
    <w:rsid w:val="008D282A"/>
    <w:rsid w:val="008D48B3"/>
    <w:rsid w:val="00970B1E"/>
    <w:rsid w:val="00975FFD"/>
    <w:rsid w:val="009811D6"/>
    <w:rsid w:val="009B6CA5"/>
    <w:rsid w:val="00AC177D"/>
    <w:rsid w:val="00B113D8"/>
    <w:rsid w:val="00B8098C"/>
    <w:rsid w:val="00BD3711"/>
    <w:rsid w:val="00C16850"/>
    <w:rsid w:val="00CA6D59"/>
    <w:rsid w:val="00D6052B"/>
    <w:rsid w:val="00D97D8E"/>
    <w:rsid w:val="00DB6AB9"/>
    <w:rsid w:val="00E02BD7"/>
    <w:rsid w:val="00EE79E0"/>
    <w:rsid w:val="00F25950"/>
    <w:rsid w:val="00F72476"/>
    <w:rsid w:val="00F84159"/>
    <w:rsid w:val="00F9459C"/>
    <w:rsid w:val="00F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E8E0"/>
  <w15:docId w15:val="{C78F576B-9936-495F-ADDB-13F79589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6AB9"/>
  </w:style>
  <w:style w:type="paragraph" w:styleId="Voettekst">
    <w:name w:val="footer"/>
    <w:basedOn w:val="Standaard"/>
    <w:link w:val="VoettekstChar"/>
    <w:uiPriority w:val="99"/>
    <w:unhideWhenUsed/>
    <w:rsid w:val="00DB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6AB9"/>
  </w:style>
  <w:style w:type="character" w:styleId="Hyperlink">
    <w:name w:val="Hyperlink"/>
    <w:basedOn w:val="Standaardalinea-lettertype"/>
    <w:uiPriority w:val="99"/>
    <w:unhideWhenUsed/>
    <w:rsid w:val="00DB6AB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B6AB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6850"/>
    <w:pPr>
      <w:spacing w:after="0" w:line="240" w:lineRule="auto"/>
      <w:ind w:left="720"/>
      <w:contextualSpacing/>
    </w:pPr>
    <w:rPr>
      <w:rFonts w:ascii="Tahoma" w:eastAsia="Calibri" w:hAnsi="Tahoma" w:cstheme="majorBidi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busolevensvreugde.b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9A52-FAD4-413A-BB59-001D573E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De Ridder</dc:creator>
  <cp:lastModifiedBy>Sara Galle</cp:lastModifiedBy>
  <cp:revision>2</cp:revision>
  <cp:lastPrinted>2019-07-01T10:56:00Z</cp:lastPrinted>
  <dcterms:created xsi:type="dcterms:W3CDTF">2019-09-06T07:39:00Z</dcterms:created>
  <dcterms:modified xsi:type="dcterms:W3CDTF">2019-09-06T07:39:00Z</dcterms:modified>
</cp:coreProperties>
</file>