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7DE5" w14:textId="16B53DE5" w:rsidR="005F19CF" w:rsidRPr="005647DD" w:rsidRDefault="005F19CF" w:rsidP="005F19CF">
      <w:pPr>
        <w:pStyle w:val="paragraph"/>
        <w:textAlignment w:val="baseline"/>
        <w:rPr>
          <w:rFonts w:asciiTheme="minorHAnsi" w:hAnsiTheme="minorHAnsi" w:cstheme="minorHAnsi"/>
          <w:lang w:val="nl-NL" w:eastAsia="fr-FR"/>
        </w:rPr>
      </w:pPr>
      <w:bookmarkStart w:id="0" w:name="_GoBack"/>
      <w:bookmarkEnd w:id="0"/>
      <w:r w:rsidRPr="005647DD">
        <w:rPr>
          <w:rFonts w:asciiTheme="minorHAnsi" w:hAnsiTheme="minorHAnsi" w:cstheme="minorHAnsi"/>
          <w:lang w:val="nl-NL" w:eastAsia="fr-FR"/>
        </w:rPr>
        <w:t>Beste ouder/opvoeder,</w:t>
      </w:r>
    </w:p>
    <w:p w14:paraId="63C4BA7C" w14:textId="1810399F" w:rsidR="005F19CF" w:rsidRPr="005647DD" w:rsidRDefault="005F19CF" w:rsidP="005F19CF">
      <w:pPr>
        <w:pStyle w:val="paragraph"/>
        <w:textAlignment w:val="baseline"/>
        <w:rPr>
          <w:rFonts w:asciiTheme="minorHAnsi" w:hAnsiTheme="minorHAnsi" w:cstheme="minorHAnsi"/>
          <w:sz w:val="22"/>
          <w:szCs w:val="22"/>
          <w:lang w:val="nl-NL"/>
        </w:rPr>
      </w:pPr>
    </w:p>
    <w:p w14:paraId="0D330622" w14:textId="77777777" w:rsidR="005F19CF" w:rsidRPr="005647DD" w:rsidRDefault="005F19CF" w:rsidP="005F19CF">
      <w:pPr>
        <w:spacing w:line="276" w:lineRule="auto"/>
        <w:rPr>
          <w:rFonts w:asciiTheme="minorHAnsi" w:hAnsiTheme="minorHAnsi" w:cstheme="minorHAnsi"/>
          <w:lang w:val="nl-NL"/>
        </w:rPr>
      </w:pPr>
      <w:r w:rsidRPr="005647DD">
        <w:rPr>
          <w:rFonts w:asciiTheme="minorHAnsi" w:hAnsiTheme="minorHAnsi" w:cstheme="minorHAnsi"/>
          <w:lang w:val="nl-NL"/>
        </w:rPr>
        <w:t xml:space="preserve">De Nationale Veiligheidsraad heeft beslist om de lessen te schorsen in alle scholen om de verdere verspreiding van het coronavirus in te dijken en de kwetsbare groepen te beschermen. </w:t>
      </w:r>
    </w:p>
    <w:p w14:paraId="74C6C414" w14:textId="77777777" w:rsidR="005F19CF" w:rsidRPr="005647DD" w:rsidRDefault="005F19CF" w:rsidP="005F19CF">
      <w:pPr>
        <w:spacing w:line="276" w:lineRule="auto"/>
        <w:rPr>
          <w:rFonts w:asciiTheme="minorHAnsi" w:hAnsiTheme="minorHAnsi" w:cstheme="minorHAnsi"/>
          <w:b/>
          <w:bCs/>
          <w:lang w:val="nl-NL"/>
        </w:rPr>
      </w:pPr>
    </w:p>
    <w:p w14:paraId="797F0D15" w14:textId="7505A639" w:rsidR="005F19CF" w:rsidRPr="005647DD" w:rsidRDefault="005F19CF" w:rsidP="005F19CF">
      <w:pPr>
        <w:spacing w:line="276" w:lineRule="auto"/>
        <w:rPr>
          <w:rFonts w:asciiTheme="minorHAnsi" w:hAnsiTheme="minorHAnsi" w:cstheme="minorHAnsi"/>
          <w:b/>
          <w:bCs/>
          <w:lang w:val="nl-NL"/>
        </w:rPr>
      </w:pPr>
      <w:r w:rsidRPr="005647DD">
        <w:rPr>
          <w:rFonts w:asciiTheme="minorHAnsi" w:hAnsiTheme="minorHAnsi" w:cstheme="minorHAnsi"/>
          <w:b/>
          <w:bCs/>
          <w:lang w:val="nl-NL"/>
        </w:rPr>
        <w:t>Wat betekent dit voor onze school?</w:t>
      </w:r>
    </w:p>
    <w:p w14:paraId="1A25CA74" w14:textId="31B05B4D" w:rsidR="005F19CF" w:rsidRPr="005647DD" w:rsidRDefault="005F19CF" w:rsidP="005F19CF">
      <w:pPr>
        <w:spacing w:line="276" w:lineRule="auto"/>
        <w:rPr>
          <w:rFonts w:asciiTheme="minorHAnsi" w:hAnsiTheme="minorHAnsi" w:cstheme="minorHAnsi"/>
          <w:lang w:val="nl-NL"/>
        </w:rPr>
      </w:pPr>
      <w:r w:rsidRPr="005647DD">
        <w:rPr>
          <w:rFonts w:asciiTheme="minorHAnsi" w:hAnsiTheme="minorHAnsi" w:cstheme="minorHAnsi"/>
          <w:highlight w:val="yellow"/>
          <w:lang w:val="nl-NL"/>
        </w:rPr>
        <w:t>Alle lessen worden geschorst</w:t>
      </w:r>
      <w:r w:rsidR="005647DD">
        <w:rPr>
          <w:rFonts w:asciiTheme="minorHAnsi" w:hAnsiTheme="minorHAnsi" w:cstheme="minorHAnsi"/>
          <w:lang w:val="nl-NL"/>
        </w:rPr>
        <w:t>. We</w:t>
      </w:r>
      <w:r w:rsidRPr="005647DD">
        <w:rPr>
          <w:rFonts w:asciiTheme="minorHAnsi" w:hAnsiTheme="minorHAnsi" w:cstheme="minorHAnsi"/>
          <w:lang w:val="nl-NL"/>
        </w:rPr>
        <w:t xml:space="preserve"> blijven de opvang verzekeren voor de leerlingen van wie ouders zelf niet in opvang kunnen voorzien of voor leerlingen die anders opgevangen worden door hun grootouders. De gezondheidsdeskundigen raden ten stelligste af om kinderen nu te laten opvangen door hun grootouders.</w:t>
      </w:r>
      <w:r w:rsidR="005647DD">
        <w:rPr>
          <w:rFonts w:asciiTheme="minorHAnsi" w:hAnsiTheme="minorHAnsi" w:cstheme="minorHAnsi"/>
          <w:lang w:val="nl-NL"/>
        </w:rPr>
        <w:t xml:space="preserve"> </w:t>
      </w:r>
      <w:r w:rsidR="005647DD" w:rsidRPr="005647DD">
        <w:rPr>
          <w:rFonts w:asciiTheme="minorHAnsi" w:hAnsiTheme="minorHAnsi" w:cstheme="minorHAnsi"/>
          <w:highlight w:val="yellow"/>
          <w:lang w:val="nl-NL"/>
        </w:rPr>
        <w:t>Maar door onze uiterst kwetsbare doelgroep vragen we met aandrang om zo veel mogelijk zelf voor opvang te voorzien. Om die reden is er ook geen busvervoer voorzien.</w:t>
      </w:r>
    </w:p>
    <w:p w14:paraId="36D4864E" w14:textId="4A311141" w:rsidR="005F19CF" w:rsidRPr="005647DD" w:rsidRDefault="005F19CF" w:rsidP="005F19CF">
      <w:pPr>
        <w:spacing w:line="276" w:lineRule="auto"/>
        <w:rPr>
          <w:rFonts w:asciiTheme="minorHAnsi" w:hAnsiTheme="minorHAnsi" w:cstheme="minorHAnsi"/>
          <w:lang w:val="nl-NL"/>
        </w:rPr>
      </w:pPr>
      <w:r w:rsidRPr="005647DD">
        <w:rPr>
          <w:rFonts w:asciiTheme="minorHAnsi" w:hAnsiTheme="minorHAnsi" w:cstheme="minorHAnsi"/>
          <w:lang w:val="nl-NL"/>
        </w:rPr>
        <w:t xml:space="preserve">Bij het organiseren van de opvang </w:t>
      </w:r>
      <w:r w:rsidR="005647DD">
        <w:rPr>
          <w:rFonts w:asciiTheme="minorHAnsi" w:hAnsiTheme="minorHAnsi" w:cstheme="minorHAnsi"/>
          <w:lang w:val="nl-NL"/>
        </w:rPr>
        <w:t>dienen</w:t>
      </w:r>
      <w:r w:rsidRPr="005647DD">
        <w:rPr>
          <w:rFonts w:asciiTheme="minorHAnsi" w:hAnsiTheme="minorHAnsi" w:cstheme="minorHAnsi"/>
          <w:lang w:val="nl-NL"/>
        </w:rPr>
        <w:t xml:space="preserve"> we ook rekening</w:t>
      </w:r>
      <w:r w:rsidR="005647DD">
        <w:rPr>
          <w:rFonts w:asciiTheme="minorHAnsi" w:hAnsiTheme="minorHAnsi" w:cstheme="minorHAnsi"/>
          <w:lang w:val="nl-NL"/>
        </w:rPr>
        <w:t xml:space="preserve"> te houden</w:t>
      </w:r>
      <w:r w:rsidRPr="005647DD">
        <w:rPr>
          <w:rFonts w:asciiTheme="minorHAnsi" w:hAnsiTheme="minorHAnsi" w:cstheme="minorHAnsi"/>
          <w:lang w:val="nl-NL"/>
        </w:rPr>
        <w:t xml:space="preserve"> met hygiëne, afstand, ventilatie</w:t>
      </w:r>
      <w:r w:rsidR="007E59E0" w:rsidRPr="005647DD">
        <w:rPr>
          <w:rFonts w:asciiTheme="minorHAnsi" w:hAnsiTheme="minorHAnsi" w:cstheme="minorHAnsi"/>
          <w:lang w:val="nl-NL"/>
        </w:rPr>
        <w:t xml:space="preserve">, </w:t>
      </w:r>
      <w:r w:rsidRPr="005647DD">
        <w:rPr>
          <w:rFonts w:asciiTheme="minorHAnsi" w:hAnsiTheme="minorHAnsi" w:cstheme="minorHAnsi"/>
          <w:lang w:val="nl-NL"/>
        </w:rPr>
        <w:t>...</w:t>
      </w:r>
      <w:r w:rsidR="005647DD">
        <w:rPr>
          <w:rFonts w:asciiTheme="minorHAnsi" w:hAnsiTheme="minorHAnsi" w:cstheme="minorHAnsi"/>
          <w:lang w:val="nl-NL"/>
        </w:rPr>
        <w:t>Ook dit is geen makkelijk haalbare kaart voor onze kinderen. Vandaar ook ons verzoek om zoveel mogelijk thuis te blijven.</w:t>
      </w:r>
    </w:p>
    <w:p w14:paraId="123120BA" w14:textId="57056F2A" w:rsidR="005F19CF" w:rsidRPr="005647DD" w:rsidRDefault="005F19CF" w:rsidP="007E59E0">
      <w:pPr>
        <w:spacing w:line="276" w:lineRule="auto"/>
        <w:rPr>
          <w:rFonts w:asciiTheme="minorHAnsi" w:hAnsiTheme="minorHAnsi" w:cstheme="minorHAnsi"/>
          <w:lang w:val="nl-NL"/>
        </w:rPr>
      </w:pPr>
      <w:r w:rsidRPr="005647DD">
        <w:rPr>
          <w:rFonts w:asciiTheme="minorHAnsi" w:hAnsiTheme="minorHAnsi" w:cstheme="minorHAnsi"/>
          <w:lang w:val="nl-NL"/>
        </w:rPr>
        <w:t xml:space="preserve">Deze maatregel gaat in op </w:t>
      </w:r>
      <w:r w:rsidRPr="005647DD">
        <w:rPr>
          <w:rFonts w:asciiTheme="minorHAnsi" w:hAnsiTheme="minorHAnsi" w:cstheme="minorHAnsi"/>
          <w:highlight w:val="yellow"/>
          <w:lang w:val="nl-NL"/>
        </w:rPr>
        <w:t xml:space="preserve">vrijdag 13 maart om </w:t>
      </w:r>
      <w:r w:rsidR="005647DD">
        <w:rPr>
          <w:rFonts w:asciiTheme="minorHAnsi" w:hAnsiTheme="minorHAnsi" w:cstheme="minorHAnsi"/>
          <w:highlight w:val="yellow"/>
          <w:lang w:val="nl-NL"/>
        </w:rPr>
        <w:t>00</w:t>
      </w:r>
      <w:r w:rsidRPr="005647DD">
        <w:rPr>
          <w:rFonts w:asciiTheme="minorHAnsi" w:hAnsiTheme="minorHAnsi" w:cstheme="minorHAnsi"/>
          <w:highlight w:val="yellow"/>
          <w:lang w:val="nl-NL"/>
        </w:rPr>
        <w:t xml:space="preserve"> uur en duurt t.e.m. 3 april 2020</w:t>
      </w:r>
      <w:r w:rsidRPr="005647DD">
        <w:rPr>
          <w:rFonts w:asciiTheme="minorHAnsi" w:hAnsiTheme="minorHAnsi" w:cstheme="minorHAnsi"/>
          <w:lang w:val="nl-NL"/>
        </w:rPr>
        <w:t>. Gedurende deze periode worden er geen afwezigheden geregistreerd</w:t>
      </w:r>
      <w:r w:rsidR="005647DD">
        <w:rPr>
          <w:rFonts w:asciiTheme="minorHAnsi" w:hAnsiTheme="minorHAnsi" w:cstheme="minorHAnsi"/>
          <w:lang w:val="nl-NL"/>
        </w:rPr>
        <w:t>, een doktersbriefje is dus niet nodig.</w:t>
      </w:r>
    </w:p>
    <w:p w14:paraId="793A2B72" w14:textId="13E7B875" w:rsidR="007E59E0" w:rsidRPr="005647DD" w:rsidRDefault="005647DD" w:rsidP="007E59E0">
      <w:pPr>
        <w:spacing w:line="276" w:lineRule="auto"/>
        <w:rPr>
          <w:rFonts w:asciiTheme="minorHAnsi" w:hAnsiTheme="minorHAnsi" w:cstheme="minorHAnsi"/>
          <w:lang w:val="nl-NL"/>
        </w:rPr>
      </w:pPr>
      <w:r w:rsidRPr="005647DD">
        <w:rPr>
          <w:rFonts w:asciiTheme="minorHAnsi" w:hAnsiTheme="minorHAnsi" w:cstheme="minorHAnsi"/>
          <w:highlight w:val="yellow"/>
          <w:lang w:val="nl-NL"/>
        </w:rPr>
        <w:t>OPGELET: GEEN OPVANG OP DONDERDAG 19 MAART</w:t>
      </w:r>
      <w:r w:rsidRPr="005647DD">
        <w:rPr>
          <w:rFonts w:asciiTheme="minorHAnsi" w:hAnsiTheme="minorHAnsi" w:cstheme="minorHAnsi"/>
          <w:highlight w:val="yellow"/>
          <w:lang w:val="nl-NL"/>
        </w:rPr>
        <w:sym w:font="Wingdings" w:char="F0E8"/>
      </w:r>
      <w:r w:rsidRPr="005647DD">
        <w:rPr>
          <w:rFonts w:asciiTheme="minorHAnsi" w:hAnsiTheme="minorHAnsi" w:cstheme="minorHAnsi"/>
          <w:highlight w:val="yellow"/>
          <w:lang w:val="nl-NL"/>
        </w:rPr>
        <w:t>PEDAGOGISCHE STUDIEDAG</w:t>
      </w:r>
    </w:p>
    <w:p w14:paraId="7B185205" w14:textId="77777777" w:rsidR="007E59E0" w:rsidRPr="005647DD" w:rsidRDefault="007E59E0" w:rsidP="007E59E0">
      <w:pPr>
        <w:pStyle w:val="Lijstalinea"/>
        <w:numPr>
          <w:ilvl w:val="0"/>
          <w:numId w:val="10"/>
        </w:numPr>
        <w:rPr>
          <w:rFonts w:asciiTheme="minorHAnsi" w:hAnsiTheme="minorHAnsi" w:cstheme="minorHAnsi"/>
          <w:lang w:val="nl-NL"/>
        </w:rPr>
      </w:pPr>
      <w:r w:rsidRPr="005647DD">
        <w:rPr>
          <w:rFonts w:asciiTheme="minorHAnsi" w:hAnsiTheme="minorHAnsi" w:cstheme="minorHAnsi"/>
          <w:lang w:val="nl-NL"/>
        </w:rPr>
        <w:t>Er wordt noodopvang voorzien op de school.</w:t>
      </w:r>
    </w:p>
    <w:p w14:paraId="6F0F7EDA" w14:textId="77777777" w:rsidR="007E59E0" w:rsidRPr="005647DD" w:rsidRDefault="007E59E0" w:rsidP="007E59E0">
      <w:pPr>
        <w:pStyle w:val="Lijstalinea"/>
        <w:numPr>
          <w:ilvl w:val="0"/>
          <w:numId w:val="10"/>
        </w:numPr>
        <w:rPr>
          <w:rFonts w:asciiTheme="minorHAnsi" w:hAnsiTheme="minorHAnsi" w:cstheme="minorHAnsi"/>
          <w:lang w:val="nl-NL"/>
        </w:rPr>
      </w:pPr>
      <w:r w:rsidRPr="005647DD">
        <w:rPr>
          <w:rFonts w:asciiTheme="minorHAnsi" w:hAnsiTheme="minorHAnsi" w:cstheme="minorHAnsi"/>
          <w:lang w:val="nl-NL"/>
        </w:rPr>
        <w:t>Busvervoer zal niet doorgaan.</w:t>
      </w:r>
    </w:p>
    <w:p w14:paraId="408266E8" w14:textId="21684356" w:rsidR="007E59E0" w:rsidRDefault="007E59E0" w:rsidP="007E59E0">
      <w:pPr>
        <w:pStyle w:val="Lijstalinea"/>
        <w:numPr>
          <w:ilvl w:val="0"/>
          <w:numId w:val="10"/>
        </w:numPr>
        <w:rPr>
          <w:rFonts w:asciiTheme="minorHAnsi" w:hAnsiTheme="minorHAnsi" w:cstheme="minorHAnsi"/>
          <w:lang w:val="nl-NL"/>
        </w:rPr>
      </w:pPr>
      <w:r w:rsidRPr="005647DD">
        <w:rPr>
          <w:rFonts w:asciiTheme="minorHAnsi" w:hAnsiTheme="minorHAnsi" w:cstheme="minorHAnsi"/>
          <w:lang w:val="nl-NL"/>
        </w:rPr>
        <w:t>Warme maaltijden worden sowieso afgeschaft.</w:t>
      </w:r>
    </w:p>
    <w:p w14:paraId="37EBFF07" w14:textId="117CD043" w:rsidR="005647DD" w:rsidRDefault="005647DD" w:rsidP="007E59E0">
      <w:pPr>
        <w:pStyle w:val="Lijstalinea"/>
        <w:numPr>
          <w:ilvl w:val="0"/>
          <w:numId w:val="10"/>
        </w:numPr>
        <w:rPr>
          <w:rFonts w:asciiTheme="minorHAnsi" w:hAnsiTheme="minorHAnsi" w:cstheme="minorHAnsi"/>
          <w:lang w:val="nl-NL"/>
        </w:rPr>
      </w:pPr>
      <w:r>
        <w:rPr>
          <w:rFonts w:asciiTheme="minorHAnsi" w:hAnsiTheme="minorHAnsi" w:cstheme="minorHAnsi"/>
          <w:lang w:val="nl-NL"/>
        </w:rPr>
        <w:t>De dagelijkse structuur valt weg, wat voor veel van onze kinderen een moeilijke zaak zal zijn.</w:t>
      </w:r>
    </w:p>
    <w:p w14:paraId="7090AFF2" w14:textId="2BBCED6E" w:rsidR="005647DD" w:rsidRPr="005647DD" w:rsidRDefault="005647DD" w:rsidP="005647DD">
      <w:pPr>
        <w:pStyle w:val="Lijstalinea"/>
        <w:numPr>
          <w:ilvl w:val="0"/>
          <w:numId w:val="12"/>
        </w:numPr>
        <w:spacing w:after="160" w:line="259" w:lineRule="auto"/>
        <w:jc w:val="both"/>
        <w:rPr>
          <w:rFonts w:asciiTheme="minorHAnsi" w:hAnsiTheme="minorHAnsi" w:cstheme="minorHAnsi"/>
          <w:lang w:val="nl-NL"/>
        </w:rPr>
      </w:pPr>
      <w:r w:rsidRPr="005647DD">
        <w:rPr>
          <w:rFonts w:asciiTheme="minorHAnsi" w:hAnsiTheme="minorHAnsi" w:cstheme="minorHAnsi"/>
          <w:lang w:val="nl-NL"/>
        </w:rPr>
        <w:t xml:space="preserve">Zieke kinderen kunnen ook niet naar de opvang komen. </w:t>
      </w:r>
      <w:r>
        <w:rPr>
          <w:rFonts w:asciiTheme="minorHAnsi" w:hAnsiTheme="minorHAnsi" w:cstheme="minorHAnsi"/>
          <w:lang w:val="nl-NL"/>
        </w:rPr>
        <w:t>K</w:t>
      </w:r>
      <w:r w:rsidRPr="005647DD">
        <w:rPr>
          <w:rFonts w:asciiTheme="minorHAnsi" w:hAnsiTheme="minorHAnsi" w:cstheme="minorHAnsi"/>
          <w:lang w:val="nl-NL"/>
        </w:rPr>
        <w:t xml:space="preserve">inderen met een verkoudheid, diarree, … en dus met verminderde weerstand kunnen niet worden opgevangen op school. U zal onmiddellijk worden opgebeld door de verpleegster om uw kind te komen ophalen. </w:t>
      </w:r>
    </w:p>
    <w:p w14:paraId="79BAC6EE" w14:textId="77777777" w:rsidR="005647DD" w:rsidRDefault="005647DD" w:rsidP="005647DD">
      <w:pPr>
        <w:pStyle w:val="Lijstalinea"/>
        <w:numPr>
          <w:ilvl w:val="0"/>
          <w:numId w:val="12"/>
        </w:numPr>
        <w:spacing w:after="160" w:line="259" w:lineRule="auto"/>
        <w:jc w:val="both"/>
        <w:rPr>
          <w:rFonts w:ascii="Source Sans Pro" w:hAnsi="Source Sans Pro"/>
        </w:rPr>
      </w:pPr>
      <w:r w:rsidRPr="005647DD">
        <w:rPr>
          <w:rFonts w:asciiTheme="minorHAnsi" w:hAnsiTheme="minorHAnsi" w:cstheme="minorHAnsi"/>
          <w:lang w:val="nl-NL"/>
        </w:rPr>
        <w:t>Extra hygiëne is zeker noodzakelijk</w:t>
      </w:r>
      <w:r>
        <w:rPr>
          <w:rFonts w:ascii="Source Sans Pro" w:hAnsi="Source Sans Pro"/>
        </w:rPr>
        <w:t xml:space="preserve">. </w:t>
      </w:r>
    </w:p>
    <w:p w14:paraId="317BF2A4" w14:textId="70C27F0B" w:rsidR="007E59E0" w:rsidRPr="005647DD" w:rsidRDefault="007E59E0" w:rsidP="007E59E0">
      <w:pPr>
        <w:spacing w:line="276" w:lineRule="auto"/>
        <w:rPr>
          <w:rFonts w:asciiTheme="minorHAnsi" w:hAnsiTheme="minorHAnsi" w:cstheme="minorHAnsi"/>
        </w:rPr>
      </w:pPr>
    </w:p>
    <w:p w14:paraId="05CF6D05" w14:textId="77777777" w:rsidR="005F19CF" w:rsidRPr="005647DD" w:rsidRDefault="005F19CF" w:rsidP="005F19CF">
      <w:pPr>
        <w:spacing w:line="276" w:lineRule="auto"/>
        <w:rPr>
          <w:rFonts w:asciiTheme="minorHAnsi" w:hAnsiTheme="minorHAnsi" w:cstheme="minorHAnsi"/>
          <w:b/>
          <w:bCs/>
          <w:lang w:val="nl-NL"/>
        </w:rPr>
      </w:pPr>
      <w:r w:rsidRPr="005647DD">
        <w:rPr>
          <w:rFonts w:asciiTheme="minorHAnsi" w:hAnsiTheme="minorHAnsi" w:cstheme="minorHAnsi"/>
          <w:b/>
          <w:bCs/>
          <w:lang w:val="nl-NL"/>
        </w:rPr>
        <w:t>Wat kan je als ouder doen?</w:t>
      </w:r>
    </w:p>
    <w:p w14:paraId="01960AF3" w14:textId="77777777" w:rsidR="005F19CF" w:rsidRPr="005647DD" w:rsidRDefault="005F19CF" w:rsidP="005F19CF">
      <w:pPr>
        <w:pStyle w:val="paragraph"/>
        <w:textAlignment w:val="baseline"/>
        <w:rPr>
          <w:rStyle w:val="eop"/>
          <w:rFonts w:asciiTheme="minorHAnsi" w:hAnsiTheme="minorHAnsi" w:cstheme="minorHAnsi"/>
          <w:sz w:val="22"/>
          <w:szCs w:val="22"/>
          <w:lang w:val="nl-NL"/>
        </w:rPr>
      </w:pPr>
      <w:r w:rsidRPr="005647DD">
        <w:rPr>
          <w:rStyle w:val="normaltextrun1"/>
          <w:rFonts w:asciiTheme="minorHAnsi" w:hAnsiTheme="minorHAnsi" w:cstheme="minorHAnsi"/>
          <w:sz w:val="22"/>
          <w:szCs w:val="22"/>
          <w:lang w:val="nl-NL"/>
        </w:rPr>
        <w:t xml:space="preserve">Blijf alert voor mogelijke symptomen bij je kind (zoals vooral koorts, maar ook hoesten, zich grieperig voelen). Als die optreden, neem je contact op met de huisarts. </w:t>
      </w:r>
    </w:p>
    <w:p w14:paraId="742EAD3E" w14:textId="77777777" w:rsidR="005F19CF" w:rsidRPr="005647DD" w:rsidRDefault="005F19CF" w:rsidP="005F19CF">
      <w:pPr>
        <w:pStyle w:val="paragraph"/>
        <w:textAlignment w:val="baseline"/>
        <w:rPr>
          <w:rFonts w:asciiTheme="minorHAnsi" w:hAnsiTheme="minorHAnsi" w:cstheme="minorHAnsi"/>
          <w:sz w:val="22"/>
          <w:szCs w:val="22"/>
          <w:lang w:val="nl-NL"/>
        </w:rPr>
      </w:pPr>
    </w:p>
    <w:p w14:paraId="02297908" w14:textId="16D63294" w:rsidR="005F19CF" w:rsidRPr="005647DD" w:rsidRDefault="005647DD" w:rsidP="005F19CF">
      <w:pPr>
        <w:pStyle w:val="paragraph"/>
        <w:textAlignment w:val="baseline"/>
        <w:rPr>
          <w:rFonts w:asciiTheme="minorHAnsi" w:hAnsiTheme="minorHAnsi" w:cstheme="minorHAnsi"/>
          <w:sz w:val="22"/>
          <w:szCs w:val="22"/>
          <w:lang w:val="nl-NL"/>
        </w:rPr>
      </w:pPr>
      <w:r>
        <w:rPr>
          <w:rStyle w:val="eop"/>
          <w:rFonts w:asciiTheme="minorHAnsi" w:hAnsiTheme="minorHAnsi" w:cstheme="minorHAnsi"/>
          <w:sz w:val="22"/>
          <w:szCs w:val="22"/>
          <w:lang w:val="nl-NL"/>
        </w:rPr>
        <w:t xml:space="preserve">U kan de school bereiken via – </w:t>
      </w:r>
      <w:hyperlink r:id="rId8" w:history="1">
        <w:r w:rsidRPr="00584082">
          <w:rPr>
            <w:rStyle w:val="Hyperlink"/>
            <w:rFonts w:asciiTheme="minorHAnsi" w:hAnsiTheme="minorHAnsi" w:cstheme="minorHAnsi"/>
            <w:sz w:val="22"/>
            <w:szCs w:val="22"/>
            <w:lang w:val="nl-NL"/>
          </w:rPr>
          <w:t>directeur@zonnerooslevensvreugde.be</w:t>
        </w:r>
      </w:hyperlink>
      <w:r>
        <w:rPr>
          <w:rStyle w:val="eop"/>
          <w:rFonts w:asciiTheme="minorHAnsi" w:hAnsiTheme="minorHAnsi" w:cstheme="minorHAnsi"/>
          <w:sz w:val="22"/>
          <w:szCs w:val="22"/>
          <w:lang w:val="nl-NL"/>
        </w:rPr>
        <w:t xml:space="preserve"> – 0495 -19 22 63 / 053/ 76 79 72</w:t>
      </w:r>
      <w:r w:rsidR="005F19CF" w:rsidRPr="005647DD">
        <w:rPr>
          <w:rStyle w:val="eop"/>
          <w:rFonts w:asciiTheme="minorHAnsi" w:hAnsiTheme="minorHAnsi" w:cstheme="minorHAnsi"/>
          <w:sz w:val="22"/>
          <w:szCs w:val="22"/>
          <w:lang w:val="nl-NL"/>
        </w:rPr>
        <w:t> </w:t>
      </w:r>
    </w:p>
    <w:p w14:paraId="0C14EC3F" w14:textId="77777777" w:rsidR="005F19CF" w:rsidRPr="005647DD" w:rsidRDefault="005F19CF" w:rsidP="005F19CF">
      <w:pPr>
        <w:pStyle w:val="paragraph"/>
        <w:textAlignment w:val="baseline"/>
        <w:rPr>
          <w:rStyle w:val="eop"/>
          <w:rFonts w:asciiTheme="minorHAnsi" w:hAnsiTheme="minorHAnsi" w:cstheme="minorHAnsi"/>
          <w:sz w:val="22"/>
          <w:szCs w:val="22"/>
          <w:lang w:val="nl-NL"/>
        </w:rPr>
      </w:pPr>
    </w:p>
    <w:p w14:paraId="19B7D32E" w14:textId="77777777" w:rsidR="005F19CF" w:rsidRPr="005647DD" w:rsidRDefault="005F19CF" w:rsidP="005F19CF">
      <w:pPr>
        <w:spacing w:line="276" w:lineRule="auto"/>
        <w:rPr>
          <w:rFonts w:asciiTheme="minorHAnsi" w:hAnsiTheme="minorHAnsi" w:cstheme="minorHAnsi"/>
          <w:b/>
          <w:bCs/>
          <w:lang w:val="nl-NL"/>
        </w:rPr>
      </w:pPr>
      <w:r w:rsidRPr="005647DD">
        <w:rPr>
          <w:rFonts w:asciiTheme="minorHAnsi" w:hAnsiTheme="minorHAnsi" w:cstheme="minorHAnsi"/>
          <w:b/>
          <w:bCs/>
          <w:lang w:val="nl-NL"/>
        </w:rPr>
        <w:t>Meer informatie?</w:t>
      </w:r>
    </w:p>
    <w:p w14:paraId="3C2D4F36" w14:textId="77777777" w:rsidR="005F19CF" w:rsidRPr="005647DD" w:rsidRDefault="005F19CF" w:rsidP="005F19CF">
      <w:pPr>
        <w:pStyle w:val="Lijstalinea"/>
        <w:numPr>
          <w:ilvl w:val="0"/>
          <w:numId w:val="9"/>
        </w:numPr>
        <w:spacing w:after="160" w:line="276" w:lineRule="auto"/>
        <w:rPr>
          <w:rFonts w:asciiTheme="minorHAnsi" w:hAnsiTheme="minorHAnsi" w:cstheme="minorHAnsi"/>
          <w:lang w:val="nl-NL"/>
        </w:rPr>
      </w:pPr>
      <w:r w:rsidRPr="005647DD">
        <w:rPr>
          <w:rFonts w:asciiTheme="minorHAnsi" w:hAnsiTheme="minorHAnsi" w:cstheme="minorHAnsi"/>
          <w:lang w:val="nl-NL"/>
        </w:rPr>
        <w:t xml:space="preserve">Algemene info en veel gestelde vragen: </w:t>
      </w:r>
      <w:hyperlink r:id="rId9" w:history="1">
        <w:r w:rsidRPr="005647DD">
          <w:rPr>
            <w:rStyle w:val="Hyperlink"/>
            <w:rFonts w:asciiTheme="minorHAnsi" w:hAnsiTheme="minorHAnsi" w:cstheme="minorHAnsi"/>
            <w:lang w:val="nl-NL"/>
          </w:rPr>
          <w:t>www.info-coronavirus.be</w:t>
        </w:r>
      </w:hyperlink>
      <w:r w:rsidRPr="005647DD">
        <w:rPr>
          <w:rFonts w:asciiTheme="minorHAnsi" w:hAnsiTheme="minorHAnsi" w:cstheme="minorHAnsi"/>
          <w:lang w:val="nl-NL"/>
        </w:rPr>
        <w:t>.</w:t>
      </w:r>
    </w:p>
    <w:p w14:paraId="3144AE76" w14:textId="77777777" w:rsidR="005F19CF" w:rsidRPr="005647DD" w:rsidRDefault="005F19CF" w:rsidP="005F19CF">
      <w:pPr>
        <w:pStyle w:val="Lijstalinea"/>
        <w:numPr>
          <w:ilvl w:val="0"/>
          <w:numId w:val="9"/>
        </w:numPr>
        <w:spacing w:after="160" w:line="276" w:lineRule="auto"/>
        <w:rPr>
          <w:rFonts w:asciiTheme="minorHAnsi" w:hAnsiTheme="minorHAnsi" w:cstheme="minorHAnsi"/>
          <w:lang w:val="nl-NL"/>
        </w:rPr>
      </w:pPr>
      <w:r w:rsidRPr="005647DD">
        <w:rPr>
          <w:rFonts w:asciiTheme="minorHAnsi" w:hAnsiTheme="minorHAnsi" w:cstheme="minorHAnsi"/>
          <w:lang w:val="nl-NL"/>
        </w:rPr>
        <w:t xml:space="preserve">Heb je nog een vraag? Bel 0800 14689 of mail </w:t>
      </w:r>
      <w:hyperlink r:id="rId10" w:history="1">
        <w:r w:rsidRPr="005647DD">
          <w:rPr>
            <w:rStyle w:val="Hyperlink"/>
            <w:rFonts w:asciiTheme="minorHAnsi" w:hAnsiTheme="minorHAnsi" w:cstheme="minorHAnsi"/>
            <w:lang w:val="nl-NL"/>
          </w:rPr>
          <w:t>info-coronavirus@health.fgov.be</w:t>
        </w:r>
      </w:hyperlink>
      <w:r w:rsidRPr="005647DD">
        <w:rPr>
          <w:rFonts w:asciiTheme="minorHAnsi" w:hAnsiTheme="minorHAnsi" w:cstheme="minorHAnsi"/>
          <w:lang w:val="nl-NL"/>
        </w:rPr>
        <w:t>.</w:t>
      </w:r>
    </w:p>
    <w:p w14:paraId="32E5ACF3" w14:textId="77777777" w:rsidR="005F19CF" w:rsidRPr="005647DD" w:rsidRDefault="005F19CF" w:rsidP="005F19CF">
      <w:pPr>
        <w:pStyle w:val="Lijstalinea"/>
        <w:numPr>
          <w:ilvl w:val="0"/>
          <w:numId w:val="9"/>
        </w:numPr>
        <w:spacing w:after="160" w:line="276" w:lineRule="auto"/>
        <w:rPr>
          <w:rFonts w:asciiTheme="minorHAnsi" w:hAnsiTheme="minorHAnsi" w:cstheme="minorHAnsi"/>
          <w:lang w:val="nl-NL"/>
        </w:rPr>
      </w:pPr>
      <w:r w:rsidRPr="005647DD">
        <w:rPr>
          <w:rFonts w:asciiTheme="minorHAnsi" w:hAnsiTheme="minorHAnsi" w:cstheme="minorHAnsi"/>
          <w:lang w:val="nl-NL"/>
        </w:rPr>
        <w:t xml:space="preserve">Extra informatie voor ouders op </w:t>
      </w:r>
      <w:hyperlink r:id="rId11" w:history="1">
        <w:r w:rsidRPr="005647DD">
          <w:rPr>
            <w:rStyle w:val="Hyperlink"/>
            <w:rFonts w:asciiTheme="minorHAnsi" w:hAnsiTheme="minorHAnsi" w:cstheme="minorHAnsi"/>
            <w:lang w:val="nl-NL"/>
          </w:rPr>
          <w:t>https://onderwijs.vlaanderen.be/nl/coronavirus-voor-ouders</w:t>
        </w:r>
      </w:hyperlink>
    </w:p>
    <w:p w14:paraId="3028B614" w14:textId="77777777" w:rsidR="005F19CF" w:rsidRPr="005647DD" w:rsidRDefault="005F19CF" w:rsidP="005F19CF">
      <w:pPr>
        <w:pStyle w:val="paragraph"/>
        <w:textAlignment w:val="baseline"/>
        <w:rPr>
          <w:rFonts w:asciiTheme="minorHAnsi" w:hAnsiTheme="minorHAnsi" w:cstheme="minorHAnsi"/>
          <w:sz w:val="22"/>
          <w:szCs w:val="22"/>
          <w:lang w:val="nl-NL"/>
        </w:rPr>
      </w:pPr>
    </w:p>
    <w:p w14:paraId="24DDE1E7" w14:textId="77777777" w:rsidR="005F19CF" w:rsidRPr="005647DD" w:rsidRDefault="005F19CF" w:rsidP="005F19CF">
      <w:pPr>
        <w:pStyle w:val="paragraph"/>
        <w:textAlignment w:val="baseline"/>
        <w:rPr>
          <w:rFonts w:asciiTheme="minorHAnsi" w:hAnsiTheme="minorHAnsi" w:cstheme="minorHAnsi"/>
          <w:sz w:val="22"/>
          <w:szCs w:val="22"/>
          <w:lang w:val="nl-NL"/>
        </w:rPr>
      </w:pPr>
      <w:r w:rsidRPr="005647DD">
        <w:rPr>
          <w:rStyle w:val="eop"/>
          <w:rFonts w:asciiTheme="minorHAnsi" w:hAnsiTheme="minorHAnsi" w:cstheme="minorHAnsi"/>
          <w:sz w:val="22"/>
          <w:szCs w:val="22"/>
          <w:lang w:val="nl-NL"/>
        </w:rPr>
        <w:t> </w:t>
      </w:r>
    </w:p>
    <w:p w14:paraId="55535D27" w14:textId="77777777" w:rsidR="00452527" w:rsidRPr="005647DD" w:rsidRDefault="00452527" w:rsidP="000875F7">
      <w:pPr>
        <w:jc w:val="both"/>
        <w:rPr>
          <w:rFonts w:asciiTheme="minorHAnsi" w:hAnsiTheme="minorHAnsi" w:cstheme="minorHAnsi"/>
          <w:b/>
          <w:lang w:val="nl-NL" w:eastAsia="nl-NL"/>
        </w:rPr>
      </w:pP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r w:rsidRPr="005647DD">
        <w:rPr>
          <w:rFonts w:asciiTheme="minorHAnsi" w:hAnsiTheme="minorHAnsi" w:cstheme="minorHAnsi"/>
          <w:sz w:val="22"/>
          <w:szCs w:val="22"/>
          <w:lang w:val="nl-NL" w:eastAsia="nl-NL"/>
        </w:rPr>
        <w:tab/>
      </w:r>
    </w:p>
    <w:p w14:paraId="7A29965A" w14:textId="77777777" w:rsidR="008D282A" w:rsidRPr="005647DD" w:rsidRDefault="008D282A" w:rsidP="001B51AD">
      <w:pPr>
        <w:rPr>
          <w:rFonts w:asciiTheme="minorHAnsi" w:hAnsiTheme="minorHAnsi" w:cstheme="minorHAnsi"/>
          <w:lang w:val="nl-NL"/>
        </w:rPr>
      </w:pPr>
    </w:p>
    <w:sectPr w:rsidR="008D282A" w:rsidRPr="005647DD" w:rsidSect="00B935E6">
      <w:headerReference w:type="default" r:id="rId12"/>
      <w:footerReference w:type="default" r:id="rId13"/>
      <w:pgSz w:w="11906" w:h="16838" w:code="9"/>
      <w:pgMar w:top="1985" w:right="1134" w:bottom="1985"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88C8" w14:textId="77777777" w:rsidR="004646BD" w:rsidRDefault="004646BD" w:rsidP="00DB6AB9">
      <w:r>
        <w:separator/>
      </w:r>
    </w:p>
  </w:endnote>
  <w:endnote w:type="continuationSeparator" w:id="0">
    <w:p w14:paraId="2A1E9E0C" w14:textId="77777777" w:rsidR="004646BD" w:rsidRDefault="004646BD" w:rsidP="00DB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75A6" w14:textId="77777777" w:rsidR="00DB6AB9" w:rsidRPr="00B113D8" w:rsidRDefault="00F25950">
    <w:pPr>
      <w:pStyle w:val="Voettekst"/>
      <w:rPr>
        <w:rFonts w:ascii="Source Sans Pro" w:hAnsi="Source Sans Pro"/>
        <w:b/>
        <w:color w:val="D9861C"/>
        <w:sz w:val="24"/>
        <w:szCs w:val="24"/>
      </w:rPr>
    </w:pPr>
    <w:r w:rsidRPr="00B113D8">
      <w:rPr>
        <w:rFonts w:ascii="Source Sans Pro" w:hAnsi="Source Sans Pro"/>
        <w:b/>
        <w:noProof/>
        <w:color w:val="D9861C"/>
        <w:sz w:val="24"/>
        <w:szCs w:val="24"/>
        <w:lang w:eastAsia="nl-BE"/>
      </w:rPr>
      <w:drawing>
        <wp:anchor distT="0" distB="0" distL="114300" distR="114300" simplePos="0" relativeHeight="251659264" behindDoc="0" locked="0" layoutInCell="1" allowOverlap="1" wp14:anchorId="08C95AB1" wp14:editId="2FA8DE5E">
          <wp:simplePos x="0" y="0"/>
          <wp:positionH relativeFrom="margin">
            <wp:align>right</wp:align>
          </wp:positionH>
          <wp:positionV relativeFrom="paragraph">
            <wp:posOffset>106680</wp:posOffset>
          </wp:positionV>
          <wp:extent cx="1295400" cy="39560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ÑIGO (bronbestand)psd.jpg"/>
                  <pic:cNvPicPr/>
                </pic:nvPicPr>
                <pic:blipFill>
                  <a:blip r:embed="rId1">
                    <a:extLst>
                      <a:ext uri="{28A0092B-C50C-407E-A947-70E740481C1C}">
                        <a14:useLocalDpi xmlns:a14="http://schemas.microsoft.com/office/drawing/2010/main" val="0"/>
                      </a:ext>
                    </a:extLst>
                  </a:blip>
                  <a:stretch>
                    <a:fillRect/>
                  </a:stretch>
                </pic:blipFill>
                <pic:spPr>
                  <a:xfrm>
                    <a:off x="0" y="0"/>
                    <a:ext cx="1295400" cy="395605"/>
                  </a:xfrm>
                  <a:prstGeom prst="rect">
                    <a:avLst/>
                  </a:prstGeom>
                </pic:spPr>
              </pic:pic>
            </a:graphicData>
          </a:graphic>
          <wp14:sizeRelH relativeFrom="page">
            <wp14:pctWidth>0</wp14:pctWidth>
          </wp14:sizeRelH>
          <wp14:sizeRelV relativeFrom="page">
            <wp14:pctHeight>0</wp14:pctHeight>
          </wp14:sizeRelV>
        </wp:anchor>
      </w:drawing>
    </w:r>
    <w:r w:rsidR="00DB6AB9" w:rsidRPr="00B113D8">
      <w:rPr>
        <w:rFonts w:ascii="Source Sans Pro" w:hAnsi="Source Sans Pro"/>
        <w:b/>
        <w:color w:val="D9861C"/>
        <w:sz w:val="24"/>
        <w:szCs w:val="24"/>
      </w:rPr>
      <w:t>BuSO Levensvreugde</w:t>
    </w:r>
  </w:p>
  <w:p w14:paraId="54F63F1D" w14:textId="77777777" w:rsidR="00DB6AB9" w:rsidRDefault="00DB6AB9">
    <w:pPr>
      <w:pStyle w:val="Voettekst"/>
      <w:rPr>
        <w:rFonts w:ascii="Source Sans Pro" w:hAnsi="Source Sans Pro"/>
      </w:rPr>
    </w:pPr>
    <w:r>
      <w:rPr>
        <w:rFonts w:ascii="Source Sans Pro" w:hAnsi="Source Sans Pro"/>
      </w:rPr>
      <w:t>Botermelkstraat 201 – 9300 Aalst – T. 053/76 79 73</w:t>
    </w:r>
  </w:p>
  <w:p w14:paraId="05E02543" w14:textId="77777777" w:rsidR="00DB6AB9" w:rsidRPr="00DB6AB9" w:rsidRDefault="004646BD">
    <w:pPr>
      <w:pStyle w:val="Voettekst"/>
      <w:rPr>
        <w:rFonts w:ascii="Source Sans Pro" w:hAnsi="Source Sans Pro"/>
      </w:rPr>
    </w:pPr>
    <w:hyperlink r:id="rId2" w:history="1">
      <w:r w:rsidR="00DB6AB9" w:rsidRPr="00DB6AB9">
        <w:rPr>
          <w:rStyle w:val="Hyperlink"/>
          <w:rFonts w:ascii="Source Sans Pro" w:hAnsi="Source Sans Pro"/>
          <w:color w:val="auto"/>
          <w:u w:val="none"/>
        </w:rPr>
        <w:t>secretariaat@busolevensvreugde.be</w:t>
      </w:r>
    </w:hyperlink>
  </w:p>
  <w:p w14:paraId="03023A22" w14:textId="77777777" w:rsidR="00DB6AB9" w:rsidRPr="00BF7CD1" w:rsidRDefault="004646BD" w:rsidP="00F25950">
    <w:pPr>
      <w:pStyle w:val="Voettekst"/>
      <w:tabs>
        <w:tab w:val="clear" w:pos="9072"/>
        <w:tab w:val="right" w:pos="9638"/>
      </w:tabs>
      <w:rPr>
        <w:rFonts w:ascii="Source Sans Pro" w:hAnsi="Source Sans Pro"/>
        <w:color w:val="7B9B3D"/>
        <w:sz w:val="18"/>
        <w:szCs w:val="18"/>
      </w:rPr>
    </w:pPr>
    <w:hyperlink r:id="rId3" w:history="1">
      <w:r w:rsidR="00F25950" w:rsidRPr="00BF7CD1">
        <w:rPr>
          <w:rStyle w:val="Hyperlink"/>
          <w:rFonts w:ascii="Source Sans Pro" w:hAnsi="Source Sans Pro"/>
          <w:color w:val="7B9B3D"/>
          <w:u w:val="none"/>
        </w:rPr>
        <w:t>www.busonder.be</w:t>
      </w:r>
    </w:hyperlink>
    <w:r w:rsidR="00F25950" w:rsidRPr="00BF7CD1">
      <w:rPr>
        <w:rFonts w:ascii="Source Sans Pro" w:hAnsi="Source Sans Pro"/>
        <w:color w:val="7B9B3D"/>
      </w:rPr>
      <w:tab/>
    </w:r>
    <w:r w:rsidR="00F25950" w:rsidRPr="00BF7CD1">
      <w:rPr>
        <w:rFonts w:ascii="Source Sans Pro" w:hAnsi="Source Sans Pro"/>
        <w:color w:val="7B9B3D"/>
      </w:rPr>
      <w:tab/>
    </w:r>
    <w:r w:rsidR="00F25950" w:rsidRPr="00BF7CD1">
      <w:rPr>
        <w:rFonts w:ascii="Source Sans Pro" w:hAnsi="Source Sans Pro"/>
        <w:sz w:val="16"/>
        <w:szCs w:val="16"/>
      </w:rPr>
      <w:t>vzw Iñigo, Ignatiaanse scholen – Pontstraat 7 – 9300 Aalst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1B0F" w14:textId="77777777" w:rsidR="004646BD" w:rsidRDefault="004646BD" w:rsidP="00DB6AB9">
      <w:r>
        <w:separator/>
      </w:r>
    </w:p>
  </w:footnote>
  <w:footnote w:type="continuationSeparator" w:id="0">
    <w:p w14:paraId="505CAD1F" w14:textId="77777777" w:rsidR="004646BD" w:rsidRDefault="004646BD" w:rsidP="00DB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F151" w14:textId="77777777" w:rsidR="00DB6AB9" w:rsidRDefault="00DB6AB9">
    <w:pPr>
      <w:pStyle w:val="Koptekst"/>
    </w:pPr>
    <w:r>
      <w:rPr>
        <w:noProof/>
        <w:lang w:eastAsia="nl-BE"/>
      </w:rPr>
      <w:drawing>
        <wp:anchor distT="0" distB="0" distL="114300" distR="114300" simplePos="0" relativeHeight="251658240" behindDoc="0" locked="0" layoutInCell="1" allowOverlap="1" wp14:anchorId="6E11D34B" wp14:editId="3CE3C355">
          <wp:simplePos x="0" y="0"/>
          <wp:positionH relativeFrom="column">
            <wp:posOffset>-367030</wp:posOffset>
          </wp:positionH>
          <wp:positionV relativeFrom="paragraph">
            <wp:posOffset>-221615</wp:posOffset>
          </wp:positionV>
          <wp:extent cx="2155248" cy="720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uSO.jpg"/>
                  <pic:cNvPicPr/>
                </pic:nvPicPr>
                <pic:blipFill>
                  <a:blip r:embed="rId1">
                    <a:extLst>
                      <a:ext uri="{28A0092B-C50C-407E-A947-70E740481C1C}">
                        <a14:useLocalDpi xmlns:a14="http://schemas.microsoft.com/office/drawing/2010/main" val="0"/>
                      </a:ext>
                    </a:extLst>
                  </a:blip>
                  <a:stretch>
                    <a:fillRect/>
                  </a:stretch>
                </pic:blipFill>
                <pic:spPr>
                  <a:xfrm>
                    <a:off x="0" y="0"/>
                    <a:ext cx="2155248" cy="720000"/>
                  </a:xfrm>
                  <a:prstGeom prst="rect">
                    <a:avLst/>
                  </a:prstGeom>
                </pic:spPr>
              </pic:pic>
            </a:graphicData>
          </a:graphic>
          <wp14:sizeRelH relativeFrom="page">
            <wp14:pctWidth>0</wp14:pctWidth>
          </wp14:sizeRelH>
          <wp14:sizeRelV relativeFrom="page">
            <wp14:pctHeight>0</wp14:pctHeight>
          </wp14:sizeRelV>
        </wp:anchor>
      </w:drawing>
    </w:r>
  </w:p>
  <w:p w14:paraId="4E97A0BE" w14:textId="77777777" w:rsidR="00DB6AB9" w:rsidRDefault="00DB6AB9">
    <w:pPr>
      <w:pStyle w:val="Koptekst"/>
    </w:pPr>
  </w:p>
  <w:p w14:paraId="29FE7DA7" w14:textId="77777777" w:rsidR="00DB6AB9" w:rsidRDefault="00DB6A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547"/>
    <w:multiLevelType w:val="hybridMultilevel"/>
    <w:tmpl w:val="DBE2F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D1347B"/>
    <w:multiLevelType w:val="hybridMultilevel"/>
    <w:tmpl w:val="E968C44C"/>
    <w:lvl w:ilvl="0" w:tplc="48DCAA6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9521D"/>
    <w:multiLevelType w:val="hybridMultilevel"/>
    <w:tmpl w:val="B388D58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8C5D4E"/>
    <w:multiLevelType w:val="hybridMultilevel"/>
    <w:tmpl w:val="858CB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994003"/>
    <w:multiLevelType w:val="hybridMultilevel"/>
    <w:tmpl w:val="0B588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CF43F8"/>
    <w:multiLevelType w:val="hybridMultilevel"/>
    <w:tmpl w:val="72D0247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574723"/>
    <w:multiLevelType w:val="hybridMultilevel"/>
    <w:tmpl w:val="78D29F54"/>
    <w:lvl w:ilvl="0" w:tplc="48DCAA62">
      <w:numFmt w:val="bullet"/>
      <w:lvlText w:val="-"/>
      <w:lvlJc w:val="left"/>
      <w:pPr>
        <w:ind w:left="720" w:hanging="360"/>
      </w:pPr>
      <w:rPr>
        <w:rFonts w:ascii="Times New Roman" w:eastAsia="Times New Roman" w:hAnsi="Times New Roman" w:cs="Times New Roman" w:hint="default"/>
      </w:rPr>
    </w:lvl>
    <w:lvl w:ilvl="1" w:tplc="A9327A48">
      <w:start w:val="1"/>
      <w:numFmt w:val="bullet"/>
      <w:lvlText w:val="-"/>
      <w:lvlJc w:val="left"/>
      <w:pPr>
        <w:ind w:left="1440" w:hanging="360"/>
      </w:pPr>
      <w:rPr>
        <w:rFonts w:ascii="Calibri" w:hAnsi="Calibri" w:hint="default"/>
        <w:b w:val="0"/>
        <w:i w:val="0"/>
        <w:sz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095C4B"/>
    <w:multiLevelType w:val="hybridMultilevel"/>
    <w:tmpl w:val="E4D0AC52"/>
    <w:lvl w:ilvl="0" w:tplc="0813000F">
      <w:start w:val="1"/>
      <w:numFmt w:val="decimal"/>
      <w:lvlText w:val="%1."/>
      <w:lvlJc w:val="left"/>
      <w:pPr>
        <w:ind w:left="720" w:hanging="360"/>
      </w:pPr>
      <w:rPr>
        <w:rFonts w:cs="Times New Roman" w:hint="default"/>
      </w:rPr>
    </w:lvl>
    <w:lvl w:ilvl="1" w:tplc="5F1C486C">
      <w:start w:val="1"/>
      <w:numFmt w:val="lowerLetter"/>
      <w:lvlText w:val="%2."/>
      <w:lvlJc w:val="left"/>
      <w:pPr>
        <w:ind w:left="1440" w:hanging="360"/>
      </w:pPr>
      <w:rPr>
        <w:rFonts w:cs="Times New Roman"/>
        <w:color w:val="auto"/>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66272EEF"/>
    <w:multiLevelType w:val="hybridMultilevel"/>
    <w:tmpl w:val="017E8512"/>
    <w:lvl w:ilvl="0" w:tplc="04130001">
      <w:start w:val="1"/>
      <w:numFmt w:val="bullet"/>
      <w:lvlText w:val=""/>
      <w:lvlJc w:val="left"/>
      <w:pPr>
        <w:tabs>
          <w:tab w:val="num" w:pos="720"/>
        </w:tabs>
        <w:ind w:left="720" w:hanging="360"/>
      </w:pPr>
      <w:rPr>
        <w:rFonts w:ascii="Symbol" w:hAnsi="Symbol" w:hint="default"/>
      </w:rPr>
    </w:lvl>
    <w:lvl w:ilvl="1" w:tplc="7F625218">
      <w:numFmt w:val="bullet"/>
      <w:lvlText w:val="-"/>
      <w:lvlJc w:val="left"/>
      <w:pPr>
        <w:tabs>
          <w:tab w:val="num" w:pos="1440"/>
        </w:tabs>
        <w:ind w:left="1440" w:hanging="360"/>
      </w:pPr>
      <w:rPr>
        <w:rFonts w:ascii="Times New Roman" w:eastAsia="Times New Roman" w:hAnsi="Times New Roman"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66CE2DA8"/>
    <w:multiLevelType w:val="hybridMultilevel"/>
    <w:tmpl w:val="97AAD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B13BF1"/>
    <w:multiLevelType w:val="hybridMultilevel"/>
    <w:tmpl w:val="7F94BDD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71A40304"/>
    <w:multiLevelType w:val="hybridMultilevel"/>
    <w:tmpl w:val="AB8EF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4"/>
  </w:num>
  <w:num w:numId="7">
    <w:abstractNumId w:val="0"/>
  </w:num>
  <w:num w:numId="8">
    <w:abstractNumId w:val="3"/>
  </w:num>
  <w:num w:numId="9">
    <w:abstractNumId w:val="9"/>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B9"/>
    <w:rsid w:val="000875F7"/>
    <w:rsid w:val="000A49CA"/>
    <w:rsid w:val="000E0663"/>
    <w:rsid w:val="00143B4E"/>
    <w:rsid w:val="001B51AD"/>
    <w:rsid w:val="00206043"/>
    <w:rsid w:val="002C56FE"/>
    <w:rsid w:val="003C4928"/>
    <w:rsid w:val="00421C6E"/>
    <w:rsid w:val="00434933"/>
    <w:rsid w:val="00452527"/>
    <w:rsid w:val="0045504F"/>
    <w:rsid w:val="004646BD"/>
    <w:rsid w:val="005647DD"/>
    <w:rsid w:val="005D30C2"/>
    <w:rsid w:val="005E0819"/>
    <w:rsid w:val="005E7C6F"/>
    <w:rsid w:val="005F19CF"/>
    <w:rsid w:val="00616DE9"/>
    <w:rsid w:val="006B789F"/>
    <w:rsid w:val="007E59E0"/>
    <w:rsid w:val="00876033"/>
    <w:rsid w:val="008B3705"/>
    <w:rsid w:val="008D282A"/>
    <w:rsid w:val="008E58AB"/>
    <w:rsid w:val="008F3A1E"/>
    <w:rsid w:val="008F4426"/>
    <w:rsid w:val="00927B21"/>
    <w:rsid w:val="009341BD"/>
    <w:rsid w:val="00956D79"/>
    <w:rsid w:val="00973FFC"/>
    <w:rsid w:val="009F39B8"/>
    <w:rsid w:val="00B113D8"/>
    <w:rsid w:val="00B813D2"/>
    <w:rsid w:val="00B935E6"/>
    <w:rsid w:val="00BA1F32"/>
    <w:rsid w:val="00BF7CD1"/>
    <w:rsid w:val="00D47919"/>
    <w:rsid w:val="00D6052B"/>
    <w:rsid w:val="00DB6AB9"/>
    <w:rsid w:val="00E5448F"/>
    <w:rsid w:val="00EA2F6C"/>
    <w:rsid w:val="00F25950"/>
    <w:rsid w:val="00F2768F"/>
    <w:rsid w:val="00F353CC"/>
    <w:rsid w:val="00F91E52"/>
    <w:rsid w:val="00FC2706"/>
    <w:rsid w:val="00FD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8CB1"/>
  <w15:chartTrackingRefBased/>
  <w15:docId w15:val="{99297A67-F693-4A1D-98A5-B8BB6773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39B8"/>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uiPriority w:val="9"/>
    <w:qFormat/>
    <w:rsid w:val="009F39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6AB9"/>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DB6AB9"/>
  </w:style>
  <w:style w:type="paragraph" w:styleId="Voettekst">
    <w:name w:val="footer"/>
    <w:basedOn w:val="Standaard"/>
    <w:link w:val="VoettekstChar"/>
    <w:uiPriority w:val="99"/>
    <w:unhideWhenUsed/>
    <w:rsid w:val="00DB6AB9"/>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DB6AB9"/>
  </w:style>
  <w:style w:type="character" w:styleId="Hyperlink">
    <w:name w:val="Hyperlink"/>
    <w:basedOn w:val="Standaardalinea-lettertype"/>
    <w:uiPriority w:val="99"/>
    <w:unhideWhenUsed/>
    <w:rsid w:val="00DB6AB9"/>
    <w:rPr>
      <w:color w:val="0563C1" w:themeColor="hyperlink"/>
      <w:u w:val="single"/>
    </w:rPr>
  </w:style>
  <w:style w:type="character" w:customStyle="1" w:styleId="Onopgelostemelding1">
    <w:name w:val="Onopgeloste melding1"/>
    <w:basedOn w:val="Standaardalinea-lettertype"/>
    <w:uiPriority w:val="99"/>
    <w:semiHidden/>
    <w:unhideWhenUsed/>
    <w:rsid w:val="00DB6AB9"/>
    <w:rPr>
      <w:color w:val="605E5C"/>
      <w:shd w:val="clear" w:color="auto" w:fill="E1DFDD"/>
    </w:rPr>
  </w:style>
  <w:style w:type="character" w:customStyle="1" w:styleId="Kop1Char">
    <w:name w:val="Kop 1 Char"/>
    <w:basedOn w:val="Standaardalinea-lettertype"/>
    <w:link w:val="Kop1"/>
    <w:uiPriority w:val="9"/>
    <w:rsid w:val="009F39B8"/>
    <w:rPr>
      <w:rFonts w:asciiTheme="majorHAnsi" w:eastAsiaTheme="majorEastAsia" w:hAnsiTheme="majorHAnsi" w:cstheme="majorBidi"/>
      <w:color w:val="2F5496" w:themeColor="accent1" w:themeShade="BF"/>
      <w:sz w:val="32"/>
      <w:szCs w:val="32"/>
      <w:lang w:val="fr-FR" w:eastAsia="fr-FR"/>
    </w:rPr>
  </w:style>
  <w:style w:type="paragraph" w:styleId="Geenafstand">
    <w:name w:val="No Spacing"/>
    <w:uiPriority w:val="1"/>
    <w:qFormat/>
    <w:rsid w:val="009F39B8"/>
    <w:pPr>
      <w:spacing w:after="0" w:line="240" w:lineRule="auto"/>
    </w:pPr>
  </w:style>
  <w:style w:type="paragraph" w:styleId="Lijstalinea">
    <w:name w:val="List Paragraph"/>
    <w:basedOn w:val="Standaard"/>
    <w:uiPriority w:val="34"/>
    <w:qFormat/>
    <w:rsid w:val="008E58AB"/>
    <w:pPr>
      <w:ind w:left="720"/>
      <w:contextualSpacing/>
    </w:pPr>
  </w:style>
  <w:style w:type="paragraph" w:customStyle="1" w:styleId="paragraph">
    <w:name w:val="paragraph"/>
    <w:basedOn w:val="Standaard"/>
    <w:rsid w:val="005F19CF"/>
    <w:rPr>
      <w:lang w:val="nl-BE" w:eastAsia="nl-BE"/>
    </w:rPr>
  </w:style>
  <w:style w:type="character" w:customStyle="1" w:styleId="normaltextrun1">
    <w:name w:val="normaltextrun1"/>
    <w:basedOn w:val="Standaardalinea-lettertype"/>
    <w:rsid w:val="005F19CF"/>
  </w:style>
  <w:style w:type="character" w:customStyle="1" w:styleId="eop">
    <w:name w:val="eop"/>
    <w:basedOn w:val="Standaardalinea-lettertype"/>
    <w:rsid w:val="005F19CF"/>
  </w:style>
  <w:style w:type="character" w:styleId="Onopgelostemelding">
    <w:name w:val="Unresolved Mention"/>
    <w:basedOn w:val="Standaardalinea-lettertype"/>
    <w:uiPriority w:val="99"/>
    <w:semiHidden/>
    <w:unhideWhenUsed/>
    <w:rsid w:val="007E5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ur@zonnerooslevensvreugd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erwijs.vlaanderen.be/nl/coronavirus-voor-ou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ronavirus@health.fgov.be" TargetMode="External"/><Relationship Id="rId4" Type="http://schemas.openxmlformats.org/officeDocument/2006/relationships/settings" Target="settings.xml"/><Relationship Id="rId9" Type="http://schemas.openxmlformats.org/officeDocument/2006/relationships/hyperlink" Target="http://www.info-coronavirus.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488A-3AC4-4380-ADB0-643E3B5A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Ridder</dc:creator>
  <cp:keywords/>
  <dc:description/>
  <cp:lastModifiedBy>Sara Galle</cp:lastModifiedBy>
  <cp:revision>2</cp:revision>
  <cp:lastPrinted>2020-03-13T13:51:00Z</cp:lastPrinted>
  <dcterms:created xsi:type="dcterms:W3CDTF">2020-03-13T17:01:00Z</dcterms:created>
  <dcterms:modified xsi:type="dcterms:W3CDTF">2020-03-13T17:01:00Z</dcterms:modified>
</cp:coreProperties>
</file>