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F6CE" w14:textId="237BDEF0" w:rsidR="004945FF" w:rsidRDefault="004945FF" w:rsidP="004945FF">
      <w:pPr>
        <w:rPr>
          <w:rFonts w:ascii="Tahoma" w:hAnsi="Tahoma" w:cs="Tahoma"/>
          <w:sz w:val="24"/>
          <w:szCs w:val="24"/>
        </w:rPr>
      </w:pPr>
      <w:r w:rsidRPr="00444180">
        <w:rPr>
          <w:rFonts w:ascii="Tahoma" w:hAnsi="Tahoma" w:cs="Tahoma"/>
          <w:sz w:val="24"/>
          <w:szCs w:val="24"/>
        </w:rPr>
        <w:t>Beste ouders,</w:t>
      </w:r>
      <w:r w:rsidRPr="00444180">
        <w:rPr>
          <w:rFonts w:ascii="Tahoma" w:hAnsi="Tahoma" w:cs="Tahoma"/>
          <w:sz w:val="24"/>
          <w:szCs w:val="24"/>
        </w:rPr>
        <w:tab/>
      </w:r>
      <w:r w:rsidRPr="00444180">
        <w:rPr>
          <w:rFonts w:ascii="Tahoma" w:hAnsi="Tahoma" w:cs="Tahoma"/>
          <w:sz w:val="24"/>
          <w:szCs w:val="24"/>
        </w:rPr>
        <w:tab/>
      </w:r>
      <w:r w:rsidRPr="00444180">
        <w:rPr>
          <w:rFonts w:ascii="Tahoma" w:hAnsi="Tahoma" w:cs="Tahoma"/>
          <w:sz w:val="24"/>
          <w:szCs w:val="24"/>
        </w:rPr>
        <w:tab/>
      </w:r>
      <w:r w:rsidRPr="00444180">
        <w:rPr>
          <w:rFonts w:ascii="Tahoma" w:hAnsi="Tahoma" w:cs="Tahoma"/>
          <w:sz w:val="24"/>
          <w:szCs w:val="24"/>
        </w:rPr>
        <w:tab/>
      </w:r>
      <w:r w:rsidRPr="00444180">
        <w:rPr>
          <w:rFonts w:ascii="Tahoma" w:hAnsi="Tahoma" w:cs="Tahoma"/>
          <w:sz w:val="24"/>
          <w:szCs w:val="24"/>
        </w:rPr>
        <w:tab/>
      </w:r>
      <w:r w:rsidRPr="00444180">
        <w:rPr>
          <w:rFonts w:ascii="Tahoma" w:hAnsi="Tahoma" w:cs="Tahoma"/>
          <w:sz w:val="24"/>
          <w:szCs w:val="24"/>
        </w:rPr>
        <w:tab/>
      </w:r>
      <w:r w:rsidRPr="00444180">
        <w:rPr>
          <w:rFonts w:ascii="Tahoma" w:hAnsi="Tahoma" w:cs="Tahoma"/>
          <w:sz w:val="24"/>
          <w:szCs w:val="24"/>
        </w:rPr>
        <w:tab/>
      </w:r>
      <w:r w:rsidR="00444180">
        <w:rPr>
          <w:rFonts w:ascii="Tahoma" w:hAnsi="Tahoma" w:cs="Tahoma"/>
          <w:sz w:val="24"/>
          <w:szCs w:val="24"/>
        </w:rPr>
        <w:tab/>
      </w:r>
      <w:r w:rsidR="00444180">
        <w:rPr>
          <w:rFonts w:ascii="Tahoma" w:hAnsi="Tahoma" w:cs="Tahoma"/>
          <w:sz w:val="24"/>
          <w:szCs w:val="24"/>
        </w:rPr>
        <w:tab/>
      </w:r>
      <w:r w:rsidR="00E84726">
        <w:rPr>
          <w:rFonts w:ascii="Tahoma" w:hAnsi="Tahoma" w:cs="Tahoma"/>
          <w:sz w:val="24"/>
          <w:szCs w:val="24"/>
        </w:rPr>
        <w:t>25</w:t>
      </w:r>
      <w:r w:rsidRPr="00444180">
        <w:rPr>
          <w:rFonts w:ascii="Tahoma" w:hAnsi="Tahoma" w:cs="Tahoma"/>
          <w:sz w:val="24"/>
          <w:szCs w:val="24"/>
        </w:rPr>
        <w:t>/09/2020</w:t>
      </w:r>
    </w:p>
    <w:p w14:paraId="79EAD7E0" w14:textId="4168A9E1" w:rsidR="008E4A3C" w:rsidRDefault="008E4A3C" w:rsidP="004945FF">
      <w:pPr>
        <w:rPr>
          <w:rFonts w:ascii="Tahoma" w:hAnsi="Tahoma" w:cs="Tahoma"/>
          <w:sz w:val="24"/>
          <w:szCs w:val="24"/>
        </w:rPr>
      </w:pPr>
    </w:p>
    <w:p w14:paraId="2086F58C" w14:textId="4E5E02E4" w:rsidR="004945FF" w:rsidRPr="00C3528D" w:rsidRDefault="008E4A3C" w:rsidP="004945FF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C3528D">
        <w:rPr>
          <w:rFonts w:ascii="Tahoma" w:hAnsi="Tahoma" w:cs="Tahoma"/>
          <w:b/>
          <w:bCs/>
          <w:sz w:val="28"/>
          <w:szCs w:val="28"/>
          <w:u w:val="single"/>
        </w:rPr>
        <w:t>COVID-19: informatie voor de ouders</w:t>
      </w:r>
    </w:p>
    <w:p w14:paraId="07A1BA1A" w14:textId="77777777" w:rsidR="00903EB9" w:rsidRPr="00903EB9" w:rsidRDefault="00903EB9" w:rsidP="004945FF">
      <w:pPr>
        <w:rPr>
          <w:rFonts w:ascii="Tahoma" w:hAnsi="Tahoma" w:cs="Tahoma"/>
          <w:b/>
          <w:bCs/>
          <w:sz w:val="28"/>
          <w:szCs w:val="28"/>
        </w:rPr>
      </w:pPr>
    </w:p>
    <w:p w14:paraId="3B39DD2D" w14:textId="6985CE8A" w:rsidR="008E4A3C" w:rsidRDefault="00F82FB1" w:rsidP="004945F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BE"/>
        </w:rPr>
        <w:drawing>
          <wp:anchor distT="0" distB="0" distL="114300" distR="114300" simplePos="0" relativeHeight="251672576" behindDoc="0" locked="0" layoutInCell="1" allowOverlap="1" wp14:anchorId="28056C38" wp14:editId="4D516371">
            <wp:simplePos x="0" y="0"/>
            <wp:positionH relativeFrom="margin">
              <wp:align>left</wp:align>
            </wp:positionH>
            <wp:positionV relativeFrom="paragraph">
              <wp:posOffset>268274</wp:posOffset>
            </wp:positionV>
            <wp:extent cx="809625" cy="820716"/>
            <wp:effectExtent l="76200" t="76200" r="123825" b="132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07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4A3C" w:rsidRPr="00C0013C">
        <w:rPr>
          <w:rFonts w:ascii="Tahoma" w:hAnsi="Tahoma" w:cs="Tahoma"/>
          <w:b/>
          <w:bCs/>
          <w:sz w:val="24"/>
          <w:szCs w:val="24"/>
        </w:rPr>
        <w:t>WEL of NIET naar school?</w:t>
      </w:r>
    </w:p>
    <w:p w14:paraId="1F5DCD5B" w14:textId="55790B7A" w:rsidR="00F82FB1" w:rsidRDefault="00F82FB1" w:rsidP="00F82F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776EB5" wp14:editId="3553202B">
            <wp:simplePos x="0" y="0"/>
            <wp:positionH relativeFrom="column">
              <wp:posOffset>1120223</wp:posOffset>
            </wp:positionH>
            <wp:positionV relativeFrom="paragraph">
              <wp:posOffset>13970</wp:posOffset>
            </wp:positionV>
            <wp:extent cx="485775" cy="485775"/>
            <wp:effectExtent l="0" t="0" r="9525" b="0"/>
            <wp:wrapSquare wrapText="bothSides"/>
            <wp:docPr id="2" name="Graphic 2" descr="Vin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Vinkj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WEL naar school met volgende klachten:</w:t>
      </w:r>
    </w:p>
    <w:p w14:paraId="6C9BCEC8" w14:textId="648A7168" w:rsidR="00F82FB1" w:rsidRPr="00C6079E" w:rsidRDefault="00F82FB1" w:rsidP="00F82FB1">
      <w:pPr>
        <w:pStyle w:val="Lijstalinea"/>
        <w:numPr>
          <w:ilvl w:val="0"/>
          <w:numId w:val="2"/>
        </w:numPr>
        <w:tabs>
          <w:tab w:val="left" w:pos="1005"/>
        </w:tabs>
        <w:rPr>
          <w:rFonts w:ascii="Tahoma" w:hAnsi="Tahoma" w:cs="Tahoma"/>
          <w:sz w:val="24"/>
          <w:szCs w:val="24"/>
        </w:rPr>
      </w:pPr>
      <w:r w:rsidRPr="00C6079E">
        <w:rPr>
          <w:rFonts w:ascii="Tahoma" w:hAnsi="Tahoma" w:cs="Tahoma"/>
          <w:sz w:val="24"/>
          <w:szCs w:val="24"/>
        </w:rPr>
        <w:t>verkoudheid (snot in/uit de neus, kleur maakt niet uit)</w:t>
      </w:r>
    </w:p>
    <w:p w14:paraId="72557345" w14:textId="4E8BFACE" w:rsidR="008E4A3C" w:rsidRDefault="00F82FB1" w:rsidP="00F82FB1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neusloop door allergie</w:t>
      </w:r>
    </w:p>
    <w:p w14:paraId="6B219935" w14:textId="77777777" w:rsidR="00C3528D" w:rsidRPr="00C3528D" w:rsidRDefault="00C3528D" w:rsidP="00C3528D">
      <w:pPr>
        <w:pStyle w:val="Lijstalinea"/>
        <w:ind w:left="4260"/>
        <w:rPr>
          <w:rFonts w:ascii="Tahoma" w:hAnsi="Tahoma" w:cs="Tahoma"/>
          <w:sz w:val="24"/>
          <w:szCs w:val="24"/>
        </w:rPr>
      </w:pPr>
    </w:p>
    <w:p w14:paraId="541E4FE9" w14:textId="4E0E2BA6" w:rsidR="00C6079E" w:rsidRPr="00C6079E" w:rsidRDefault="00EE6AA3" w:rsidP="002C6803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F2A68" wp14:editId="5FC61B32">
                <wp:simplePos x="0" y="0"/>
                <wp:positionH relativeFrom="column">
                  <wp:posOffset>103505</wp:posOffset>
                </wp:positionH>
                <wp:positionV relativeFrom="paragraph">
                  <wp:posOffset>72446</wp:posOffset>
                </wp:positionV>
                <wp:extent cx="828675" cy="847725"/>
                <wp:effectExtent l="19050" t="19050" r="28575" b="28575"/>
                <wp:wrapNone/>
                <wp:docPr id="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BA55" id="Straight Connector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5.7pt" to="73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Pr="00E84726">
        <w:rPr>
          <w:rFonts w:ascii="Tahoma" w:hAnsi="Tahoma" w:cs="Tahoma"/>
          <w:noProof/>
          <w:sz w:val="28"/>
          <w:szCs w:val="28"/>
          <w:lang w:eastAsia="nl-BE"/>
        </w:rPr>
        <w:drawing>
          <wp:anchor distT="0" distB="0" distL="114300" distR="114300" simplePos="0" relativeHeight="251669504" behindDoc="0" locked="0" layoutInCell="1" allowOverlap="1" wp14:anchorId="17FEF2BB" wp14:editId="10AD5B05">
            <wp:simplePos x="0" y="0"/>
            <wp:positionH relativeFrom="column">
              <wp:posOffset>103229</wp:posOffset>
            </wp:positionH>
            <wp:positionV relativeFrom="paragraph">
              <wp:posOffset>80341</wp:posOffset>
            </wp:positionV>
            <wp:extent cx="835660" cy="847725"/>
            <wp:effectExtent l="76200" t="76200" r="135890" b="1428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9980C" wp14:editId="7D186FE2">
                <wp:simplePos x="0" y="0"/>
                <wp:positionH relativeFrom="column">
                  <wp:posOffset>79513</wp:posOffset>
                </wp:positionH>
                <wp:positionV relativeFrom="paragraph">
                  <wp:posOffset>64853</wp:posOffset>
                </wp:positionV>
                <wp:extent cx="819150" cy="847725"/>
                <wp:effectExtent l="19050" t="19050" r="19050" b="28575"/>
                <wp:wrapNone/>
                <wp:docPr id="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EBBA6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5.1pt" to="70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" strokecolor="red" strokeweight="3pt">
                <v:stroke joinstyle="miter"/>
              </v:line>
            </w:pict>
          </mc:Fallback>
        </mc:AlternateContent>
      </w:r>
      <w:r w:rsidR="002C6803" w:rsidRPr="00E84726">
        <w:rPr>
          <w:rFonts w:ascii="Tahoma" w:hAnsi="Tahoma" w:cs="Tahom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18242" wp14:editId="3E2F07A0">
                <wp:simplePos x="0" y="0"/>
                <wp:positionH relativeFrom="column">
                  <wp:posOffset>78188</wp:posOffset>
                </wp:positionH>
                <wp:positionV relativeFrom="paragraph">
                  <wp:posOffset>72997</wp:posOffset>
                </wp:positionV>
                <wp:extent cx="819150" cy="84772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1DE4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5.75pt" to="70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" strokecolor="red" strokeweight="3pt">
                <v:stroke joinstyle="miter"/>
              </v:line>
            </w:pict>
          </mc:Fallback>
        </mc:AlternateContent>
      </w:r>
      <w:r w:rsidR="002C6803" w:rsidRPr="00E84726">
        <w:rPr>
          <w:rFonts w:ascii="Tahoma" w:hAnsi="Tahoma" w:cs="Tahom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6A4A" wp14:editId="5C5503B8">
                <wp:simplePos x="0" y="0"/>
                <wp:positionH relativeFrom="column">
                  <wp:posOffset>79099</wp:posOffset>
                </wp:positionH>
                <wp:positionV relativeFrom="paragraph">
                  <wp:posOffset>75565</wp:posOffset>
                </wp:positionV>
                <wp:extent cx="828675" cy="84772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847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77AE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.95pt" to="71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" strokecolor="red" strokeweight="3pt">
                <v:stroke joinstyle="miter"/>
              </v:line>
            </w:pict>
          </mc:Fallback>
        </mc:AlternateContent>
      </w:r>
      <w:r w:rsidR="002C6803" w:rsidRPr="00E84726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C6079E" w:rsidRPr="00C6079E">
        <w:rPr>
          <w:rFonts w:ascii="Tahoma" w:hAnsi="Tahoma" w:cs="Tahoma"/>
          <w:b/>
          <w:bCs/>
          <w:sz w:val="72"/>
          <w:szCs w:val="72"/>
        </w:rPr>
        <w:t>X</w:t>
      </w:r>
      <w:r w:rsidR="00C6079E">
        <w:rPr>
          <w:rFonts w:ascii="Tahoma" w:hAnsi="Tahoma" w:cs="Tahoma"/>
          <w:b/>
          <w:bCs/>
          <w:sz w:val="72"/>
          <w:szCs w:val="72"/>
        </w:rPr>
        <w:t xml:space="preserve">   </w:t>
      </w:r>
      <w:r w:rsidR="00C6079E" w:rsidRPr="00C6079E">
        <w:rPr>
          <w:rFonts w:ascii="Tahoma" w:hAnsi="Tahoma" w:cs="Tahoma"/>
          <w:sz w:val="24"/>
          <w:szCs w:val="24"/>
        </w:rPr>
        <w:t>NIET naar school met volgende klachten:</w:t>
      </w:r>
    </w:p>
    <w:p w14:paraId="2F2D9801" w14:textId="07B36C3A" w:rsidR="00C6079E" w:rsidRPr="00C6079E" w:rsidRDefault="00C6079E" w:rsidP="00C6079E">
      <w:pPr>
        <w:pStyle w:val="Lijstalinea"/>
        <w:numPr>
          <w:ilvl w:val="0"/>
          <w:numId w:val="2"/>
        </w:numPr>
        <w:tabs>
          <w:tab w:val="left" w:pos="1005"/>
        </w:tabs>
        <w:rPr>
          <w:rFonts w:ascii="Tahoma" w:hAnsi="Tahoma" w:cs="Tahoma"/>
          <w:sz w:val="24"/>
          <w:szCs w:val="24"/>
        </w:rPr>
      </w:pPr>
      <w:r w:rsidRPr="00C6079E">
        <w:rPr>
          <w:rFonts w:ascii="Tahoma" w:hAnsi="Tahoma" w:cs="Tahoma"/>
          <w:sz w:val="24"/>
          <w:szCs w:val="24"/>
        </w:rPr>
        <w:t>koorts (38,0°C en hoger)</w:t>
      </w:r>
    </w:p>
    <w:p w14:paraId="6B9DF6F1" w14:textId="07752864" w:rsidR="00C6079E" w:rsidRPr="00C6079E" w:rsidRDefault="00C6079E" w:rsidP="00C6079E">
      <w:pPr>
        <w:pStyle w:val="Lijstalinea"/>
        <w:numPr>
          <w:ilvl w:val="0"/>
          <w:numId w:val="2"/>
        </w:numPr>
        <w:tabs>
          <w:tab w:val="left" w:pos="1005"/>
        </w:tabs>
        <w:rPr>
          <w:rFonts w:ascii="Tahoma" w:hAnsi="Tahoma" w:cs="Tahoma"/>
          <w:sz w:val="24"/>
          <w:szCs w:val="24"/>
        </w:rPr>
      </w:pPr>
      <w:r w:rsidRPr="00C6079E">
        <w:rPr>
          <w:rFonts w:ascii="Tahoma" w:hAnsi="Tahoma" w:cs="Tahoma"/>
          <w:sz w:val="24"/>
          <w:szCs w:val="24"/>
        </w:rPr>
        <w:t>hoesten of problemen met ademhalen</w:t>
      </w:r>
    </w:p>
    <w:p w14:paraId="50E0F140" w14:textId="2013AC65" w:rsidR="00C6079E" w:rsidRPr="00C6079E" w:rsidRDefault="00C6079E" w:rsidP="00C6079E">
      <w:pPr>
        <w:pStyle w:val="Lijstalinea"/>
        <w:numPr>
          <w:ilvl w:val="0"/>
          <w:numId w:val="2"/>
        </w:numPr>
        <w:tabs>
          <w:tab w:val="left" w:pos="1005"/>
        </w:tabs>
        <w:rPr>
          <w:rFonts w:ascii="Tahoma" w:hAnsi="Tahoma" w:cs="Tahoma"/>
          <w:sz w:val="24"/>
          <w:szCs w:val="24"/>
        </w:rPr>
      </w:pPr>
      <w:r w:rsidRPr="00C6079E">
        <w:rPr>
          <w:rFonts w:ascii="Tahoma" w:hAnsi="Tahoma" w:cs="Tahoma"/>
          <w:sz w:val="24"/>
          <w:szCs w:val="24"/>
        </w:rPr>
        <w:t xml:space="preserve">andere klachten: </w:t>
      </w:r>
      <w:r w:rsidRPr="00382F16">
        <w:rPr>
          <w:rFonts w:ascii="Tahoma" w:hAnsi="Tahoma" w:cs="Tahoma"/>
          <w:sz w:val="18"/>
          <w:szCs w:val="18"/>
        </w:rPr>
        <w:t>spierpijn, vermoeidheid, keelpijn, hoofdpijn, geen eetlust</w:t>
      </w:r>
    </w:p>
    <w:p w14:paraId="5F508F6D" w14:textId="546ECD86" w:rsidR="00C6079E" w:rsidRPr="008D7300" w:rsidRDefault="00C6079E" w:rsidP="008E4A3C">
      <w:pPr>
        <w:pStyle w:val="Lijstalinea"/>
        <w:numPr>
          <w:ilvl w:val="0"/>
          <w:numId w:val="2"/>
        </w:numPr>
        <w:tabs>
          <w:tab w:val="left" w:pos="1005"/>
        </w:tabs>
        <w:rPr>
          <w:rFonts w:ascii="Tahoma" w:hAnsi="Tahoma" w:cs="Tahoma"/>
          <w:b/>
          <w:bCs/>
          <w:sz w:val="24"/>
          <w:szCs w:val="24"/>
        </w:rPr>
      </w:pPr>
      <w:r w:rsidRPr="00C6079E">
        <w:rPr>
          <w:rFonts w:ascii="Tahoma" w:hAnsi="Tahoma" w:cs="Tahoma"/>
          <w:sz w:val="24"/>
          <w:szCs w:val="24"/>
        </w:rPr>
        <w:t>niet meer goed kunnen ruiken of proeven</w:t>
      </w:r>
      <w:r w:rsidRPr="00C6079E">
        <w:rPr>
          <w:rFonts w:ascii="Tahoma" w:hAnsi="Tahoma" w:cs="Tahoma"/>
          <w:b/>
          <w:bCs/>
          <w:sz w:val="24"/>
          <w:szCs w:val="24"/>
        </w:rPr>
        <w:br w:type="textWrapping" w:clear="all"/>
      </w:r>
    </w:p>
    <w:p w14:paraId="640C8DE9" w14:textId="1E8DFC64" w:rsidR="00C0013C" w:rsidRDefault="00C0013C" w:rsidP="008E4A3C">
      <w:pPr>
        <w:rPr>
          <w:rFonts w:ascii="Tahoma" w:hAnsi="Tahoma" w:cs="Tahoma"/>
          <w:b/>
          <w:bCs/>
          <w:sz w:val="24"/>
          <w:szCs w:val="24"/>
        </w:rPr>
      </w:pPr>
      <w:r w:rsidRPr="00C0013C">
        <w:rPr>
          <w:rFonts w:ascii="Tahoma" w:hAnsi="Tahoma" w:cs="Tahoma"/>
          <w:b/>
          <w:bCs/>
          <w:sz w:val="24"/>
          <w:szCs w:val="24"/>
        </w:rPr>
        <w:t>Besmetting in uw gezin?</w:t>
      </w:r>
    </w:p>
    <w:p w14:paraId="7234F712" w14:textId="4EE18148" w:rsidR="00A61B24" w:rsidRDefault="00D25060" w:rsidP="00A61B24">
      <w:pPr>
        <w:tabs>
          <w:tab w:val="left" w:pos="1027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nl-BE"/>
        </w:rPr>
        <w:drawing>
          <wp:anchor distT="0" distB="0" distL="114300" distR="114300" simplePos="0" relativeHeight="251680768" behindDoc="0" locked="0" layoutInCell="1" allowOverlap="1" wp14:anchorId="69588A5A" wp14:editId="0F5733E8">
            <wp:simplePos x="799769" y="6135094"/>
            <wp:positionH relativeFrom="column">
              <wp:align>left</wp:align>
            </wp:positionH>
            <wp:positionV relativeFrom="paragraph">
              <wp:align>top</wp:align>
            </wp:positionV>
            <wp:extent cx="876300" cy="849198"/>
            <wp:effectExtent l="76200" t="76200" r="133350" b="141605"/>
            <wp:wrapSquare wrapText="bothSides"/>
            <wp:docPr id="18" name="Picture 18" descr="C:\Users\knqbbel\Downloads\b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nqbbel\Downloads\be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 r="3000"/>
                    <a:stretch/>
                  </pic:blipFill>
                  <pic:spPr bwMode="auto">
                    <a:xfrm>
                      <a:off x="0" y="0"/>
                      <a:ext cx="876300" cy="8491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B24">
        <w:rPr>
          <w:rFonts w:ascii="Tahoma" w:hAnsi="Tahoma" w:cs="Tahoma"/>
          <w:b/>
          <w:bCs/>
          <w:sz w:val="24"/>
          <w:szCs w:val="24"/>
        </w:rPr>
        <w:tab/>
      </w:r>
    </w:p>
    <w:p w14:paraId="225A24E0" w14:textId="77777777" w:rsidR="00A61B24" w:rsidRDefault="00A61B24" w:rsidP="00A61B24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0013C">
        <w:rPr>
          <w:rFonts w:ascii="Tahoma" w:hAnsi="Tahoma" w:cs="Tahoma"/>
          <w:sz w:val="24"/>
          <w:szCs w:val="24"/>
        </w:rPr>
        <w:t>Bel de school (053/76 79 72) of de directeur (0495 19 22 63)</w:t>
      </w:r>
    </w:p>
    <w:p w14:paraId="77456E21" w14:textId="77777777" w:rsidR="00A61B24" w:rsidRPr="00C0013C" w:rsidRDefault="00A61B24" w:rsidP="00A61B24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verantwoordelijkheid van de huisarts</w:t>
      </w:r>
    </w:p>
    <w:p w14:paraId="3C299587" w14:textId="77777777" w:rsidR="00A61B24" w:rsidRDefault="00A61B24" w:rsidP="00A61B24">
      <w:pPr>
        <w:tabs>
          <w:tab w:val="left" w:pos="1027"/>
        </w:tabs>
        <w:rPr>
          <w:rFonts w:ascii="Tahoma" w:hAnsi="Tahoma" w:cs="Tahoma"/>
          <w:b/>
          <w:bCs/>
          <w:sz w:val="24"/>
          <w:szCs w:val="24"/>
        </w:rPr>
      </w:pPr>
    </w:p>
    <w:p w14:paraId="7878F5CB" w14:textId="56A798FA" w:rsidR="00C3528D" w:rsidRDefault="00C3528D" w:rsidP="002F588F">
      <w:pPr>
        <w:rPr>
          <w:rFonts w:ascii="Tahoma" w:hAnsi="Tahoma" w:cs="Tahoma"/>
          <w:b/>
          <w:bCs/>
          <w:sz w:val="24"/>
          <w:szCs w:val="24"/>
        </w:rPr>
      </w:pPr>
    </w:p>
    <w:p w14:paraId="424C7CEE" w14:textId="262870B7" w:rsidR="002F588F" w:rsidRDefault="002F588F" w:rsidP="002F588F">
      <w:pPr>
        <w:rPr>
          <w:rFonts w:ascii="Tahoma" w:hAnsi="Tahoma" w:cs="Tahoma"/>
          <w:b/>
          <w:bCs/>
          <w:sz w:val="24"/>
          <w:szCs w:val="24"/>
        </w:rPr>
      </w:pPr>
      <w:r w:rsidRPr="00C0013C">
        <w:rPr>
          <w:rFonts w:ascii="Tahoma" w:hAnsi="Tahoma" w:cs="Tahoma"/>
          <w:b/>
          <w:bCs/>
          <w:sz w:val="24"/>
          <w:szCs w:val="24"/>
        </w:rPr>
        <w:t xml:space="preserve">Besmetting </w:t>
      </w:r>
      <w:r>
        <w:rPr>
          <w:rFonts w:ascii="Tahoma" w:hAnsi="Tahoma" w:cs="Tahoma"/>
          <w:b/>
          <w:bCs/>
          <w:sz w:val="24"/>
          <w:szCs w:val="24"/>
        </w:rPr>
        <w:t>binnen de school</w:t>
      </w:r>
      <w:r w:rsidRPr="00C0013C">
        <w:rPr>
          <w:rFonts w:ascii="Tahoma" w:hAnsi="Tahoma" w:cs="Tahoma"/>
          <w:b/>
          <w:bCs/>
          <w:sz w:val="24"/>
          <w:szCs w:val="24"/>
        </w:rPr>
        <w:t>?</w:t>
      </w:r>
    </w:p>
    <w:p w14:paraId="43787371" w14:textId="4C0628BC" w:rsidR="00C3528D" w:rsidRDefault="002C6803" w:rsidP="00A61B24">
      <w:pPr>
        <w:pStyle w:val="Lijstalinea"/>
        <w:ind w:left="13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BE"/>
        </w:rPr>
        <w:drawing>
          <wp:anchor distT="0" distB="0" distL="114300" distR="114300" simplePos="0" relativeHeight="251673600" behindDoc="0" locked="0" layoutInCell="1" allowOverlap="1" wp14:anchorId="7A426E39" wp14:editId="64546058">
            <wp:simplePos x="799769" y="1714169"/>
            <wp:positionH relativeFrom="column">
              <wp:align>left</wp:align>
            </wp:positionH>
            <wp:positionV relativeFrom="paragraph">
              <wp:align>top</wp:align>
            </wp:positionV>
            <wp:extent cx="809625" cy="820716"/>
            <wp:effectExtent l="76200" t="76200" r="123825" b="132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07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3559003" w14:textId="24828328" w:rsidR="00A61B24" w:rsidRPr="00C0013C" w:rsidRDefault="00A61B24" w:rsidP="008D7300">
      <w:pPr>
        <w:pStyle w:val="Lijstaline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verantwoordelijkheid van het CLB</w:t>
      </w:r>
    </w:p>
    <w:p w14:paraId="095B1508" w14:textId="7EF19DD3" w:rsidR="00C3528D" w:rsidRDefault="00C3528D" w:rsidP="00C3528D">
      <w:pPr>
        <w:tabs>
          <w:tab w:val="left" w:pos="1014"/>
        </w:tabs>
        <w:rPr>
          <w:rFonts w:ascii="Tahoma" w:hAnsi="Tahoma" w:cs="Tahoma"/>
          <w:b/>
          <w:bCs/>
          <w:sz w:val="24"/>
          <w:szCs w:val="24"/>
        </w:rPr>
      </w:pPr>
    </w:p>
    <w:p w14:paraId="7D08B7C7" w14:textId="1882261F" w:rsidR="002F588F" w:rsidRDefault="00C3528D" w:rsidP="004945F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textWrapping" w:clear="all"/>
      </w:r>
    </w:p>
    <w:p w14:paraId="53FD24F0" w14:textId="317EF570" w:rsidR="008D7300" w:rsidRDefault="008D7300" w:rsidP="004945FF">
      <w:pPr>
        <w:rPr>
          <w:rFonts w:ascii="Tahoma" w:hAnsi="Tahoma" w:cs="Tahoma"/>
          <w:b/>
          <w:bCs/>
          <w:sz w:val="24"/>
          <w:szCs w:val="24"/>
        </w:rPr>
      </w:pPr>
    </w:p>
    <w:p w14:paraId="6E9A92E4" w14:textId="77777777" w:rsidR="008D7300" w:rsidRPr="008D7300" w:rsidRDefault="008D7300" w:rsidP="004945FF">
      <w:pPr>
        <w:rPr>
          <w:rFonts w:ascii="Tahoma" w:hAnsi="Tahoma" w:cs="Tahoma"/>
          <w:b/>
          <w:bCs/>
          <w:sz w:val="24"/>
          <w:szCs w:val="24"/>
        </w:rPr>
      </w:pPr>
    </w:p>
    <w:p w14:paraId="7768484A" w14:textId="226EDC09" w:rsidR="002F588F" w:rsidRPr="002F588F" w:rsidRDefault="002F588F" w:rsidP="002F588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COVID-19-besmetting / positieve test</w:t>
      </w:r>
    </w:p>
    <w:p w14:paraId="4F656646" w14:textId="4AE3E053" w:rsidR="002F588F" w:rsidRPr="002F588F" w:rsidRDefault="002F588F" w:rsidP="002F588F">
      <w:pPr>
        <w:pStyle w:val="Lijstalinea"/>
        <w:ind w:left="1320"/>
        <w:rPr>
          <w:rFonts w:ascii="Tahoma" w:hAnsi="Tahoma" w:cs="Tahoma"/>
          <w:b/>
          <w:bCs/>
          <w:sz w:val="24"/>
          <w:szCs w:val="24"/>
        </w:rPr>
      </w:pPr>
    </w:p>
    <w:p w14:paraId="67F4C580" w14:textId="11B89853" w:rsidR="002F588F" w:rsidRDefault="004B72C3" w:rsidP="002F588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 dagen in quarantaine (opstart school wanneer leerling 3dagen koortsvrij is en andere klachten beter zijn)</w:t>
      </w:r>
    </w:p>
    <w:p w14:paraId="71B875B3" w14:textId="16E5D421" w:rsidR="004B72C3" w:rsidRPr="00C0013C" w:rsidRDefault="004B72C3" w:rsidP="002F588F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huisarts schrijft ziekteattest of quarantaine-attest</w:t>
      </w:r>
    </w:p>
    <w:p w14:paraId="46DE4E9B" w14:textId="568AEB24" w:rsidR="002F588F" w:rsidRPr="008D7300" w:rsidRDefault="002F588F" w:rsidP="004945FF">
      <w:pPr>
        <w:rPr>
          <w:rFonts w:ascii="Tahoma" w:hAnsi="Tahoma" w:cs="Tahoma"/>
          <w:sz w:val="24"/>
          <w:szCs w:val="24"/>
        </w:rPr>
      </w:pPr>
    </w:p>
    <w:p w14:paraId="007BB0AE" w14:textId="734ABD6E" w:rsidR="004B72C3" w:rsidRDefault="004B72C3" w:rsidP="004B72C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Contacten</w:t>
      </w:r>
    </w:p>
    <w:p w14:paraId="36719E4B" w14:textId="75F71817" w:rsidR="008D7300" w:rsidRDefault="002C6803" w:rsidP="008D7300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nl-BE"/>
        </w:rPr>
        <w:drawing>
          <wp:anchor distT="0" distB="0" distL="114300" distR="114300" simplePos="0" relativeHeight="251681792" behindDoc="0" locked="0" layoutInCell="1" allowOverlap="1" wp14:anchorId="4F75FCEB" wp14:editId="0B1064F9">
            <wp:simplePos x="799769" y="3216965"/>
            <wp:positionH relativeFrom="column">
              <wp:align>left</wp:align>
            </wp:positionH>
            <wp:positionV relativeFrom="paragraph">
              <wp:align>top</wp:align>
            </wp:positionV>
            <wp:extent cx="809625" cy="804117"/>
            <wp:effectExtent l="76200" t="76200" r="123825" b="129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41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7300">
        <w:rPr>
          <w:rFonts w:ascii="Tahoma" w:hAnsi="Tahoma" w:cs="Tahoma"/>
          <w:sz w:val="24"/>
          <w:szCs w:val="24"/>
        </w:rPr>
        <w:t>Een contact = iemand die in contact kwam met de besmette persoon</w:t>
      </w:r>
    </w:p>
    <w:p w14:paraId="3FD286D3" w14:textId="77777777" w:rsidR="008D7300" w:rsidRDefault="008D7300" w:rsidP="008D7300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Twee soorten risico-contacten:</w:t>
      </w:r>
    </w:p>
    <w:p w14:paraId="0A8B35DB" w14:textId="77777777" w:rsidR="008D7300" w:rsidRPr="008D7300" w:rsidRDefault="008D7300" w:rsidP="008D7300">
      <w:pPr>
        <w:pStyle w:val="Lijstalinea"/>
        <w:numPr>
          <w:ilvl w:val="0"/>
          <w:numId w:val="5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8D7300">
        <w:rPr>
          <w:rFonts w:ascii="Tahoma" w:hAnsi="Tahoma" w:cs="Tahoma"/>
          <w:b/>
          <w:bCs/>
          <w:sz w:val="24"/>
          <w:szCs w:val="24"/>
          <w:u w:val="single"/>
        </w:rPr>
        <w:t xml:space="preserve">Hoog-risico-contact: </w:t>
      </w:r>
    </w:p>
    <w:p w14:paraId="199DC6F0" w14:textId="77777777" w:rsidR="008D7300" w:rsidRDefault="008D7300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volwassenen</w:t>
      </w:r>
    </w:p>
    <w:p w14:paraId="54E59763" w14:textId="75D3E229" w:rsidR="008D7300" w:rsidRDefault="001F1CEC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quarantaine advies huisarts + eventueel test</w:t>
      </w:r>
    </w:p>
    <w:p w14:paraId="06EDA5A2" w14:textId="77777777" w:rsidR="008D7300" w:rsidRPr="004B72C3" w:rsidRDefault="008D7300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CLB belt alle contacten op</w:t>
      </w:r>
    </w:p>
    <w:p w14:paraId="65F7E435" w14:textId="77777777" w:rsidR="008D7300" w:rsidRPr="008D7300" w:rsidRDefault="008D7300" w:rsidP="008D7300">
      <w:pPr>
        <w:pStyle w:val="Lijstalinea"/>
        <w:numPr>
          <w:ilvl w:val="1"/>
          <w:numId w:val="5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8D7300">
        <w:rPr>
          <w:rFonts w:ascii="Tahoma" w:hAnsi="Tahoma" w:cs="Tahoma"/>
          <w:b/>
          <w:bCs/>
          <w:sz w:val="24"/>
          <w:szCs w:val="24"/>
          <w:u w:val="single"/>
        </w:rPr>
        <w:t xml:space="preserve">Laag-risico-contact: </w:t>
      </w:r>
    </w:p>
    <w:p w14:paraId="71FAB378" w14:textId="77777777" w:rsidR="008D7300" w:rsidRDefault="008D7300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kinderen tussen 6 en 12 jaar</w:t>
      </w:r>
    </w:p>
    <w:p w14:paraId="39C40A37" w14:textId="77777777" w:rsidR="008D7300" w:rsidRDefault="008D7300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 via brief</w:t>
      </w:r>
    </w:p>
    <w:p w14:paraId="30C8B121" w14:textId="77777777" w:rsidR="008D7300" w:rsidRDefault="008D7300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waakzaam blijven, symptomen melden</w:t>
      </w:r>
    </w:p>
    <w:p w14:paraId="15521090" w14:textId="2436E7A7" w:rsidR="002C6803" w:rsidRPr="008D7300" w:rsidRDefault="008D7300" w:rsidP="008D730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 naar school blijven komen</w:t>
      </w:r>
    </w:p>
    <w:p w14:paraId="1819C04B" w14:textId="77777777" w:rsidR="00D25060" w:rsidRDefault="00D25060" w:rsidP="004945FF">
      <w:pPr>
        <w:rPr>
          <w:rFonts w:ascii="Tahoma" w:hAnsi="Tahoma" w:cs="Tahoma"/>
          <w:b/>
          <w:bCs/>
          <w:sz w:val="24"/>
          <w:szCs w:val="24"/>
        </w:rPr>
      </w:pPr>
    </w:p>
    <w:p w14:paraId="49CDF3E3" w14:textId="02191A7C" w:rsidR="002F588F" w:rsidRDefault="0040585F" w:rsidP="004945FF">
      <w:pPr>
        <w:rPr>
          <w:rFonts w:ascii="Tahoma" w:hAnsi="Tahoma" w:cs="Tahoma"/>
          <w:b/>
          <w:bCs/>
          <w:sz w:val="24"/>
          <w:szCs w:val="24"/>
        </w:rPr>
      </w:pPr>
      <w:r w:rsidRPr="0040585F">
        <w:rPr>
          <w:rFonts w:ascii="Tahoma" w:hAnsi="Tahoma" w:cs="Tahoma"/>
          <w:b/>
          <w:bCs/>
          <w:sz w:val="24"/>
          <w:szCs w:val="24"/>
        </w:rPr>
        <w:t>Meer info</w:t>
      </w:r>
    </w:p>
    <w:p w14:paraId="3E037E77" w14:textId="1D66B2E8" w:rsidR="008D7300" w:rsidRDefault="002C6803" w:rsidP="008D7300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nl-BE"/>
        </w:rPr>
        <w:drawing>
          <wp:anchor distT="0" distB="0" distL="114300" distR="114300" simplePos="0" relativeHeight="251682816" behindDoc="0" locked="0" layoutInCell="1" allowOverlap="1" wp14:anchorId="258F060B" wp14:editId="4AF87686">
            <wp:simplePos x="799769" y="6103289"/>
            <wp:positionH relativeFrom="column">
              <wp:align>left</wp:align>
            </wp:positionH>
            <wp:positionV relativeFrom="paragraph">
              <wp:align>top</wp:align>
            </wp:positionV>
            <wp:extent cx="809625" cy="751497"/>
            <wp:effectExtent l="76200" t="76200" r="123825" b="125095"/>
            <wp:wrapSquare wrapText="bothSides"/>
            <wp:docPr id="19" name="Picture 19" descr="C:\Users\knqbbel\Downloads\bet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qbbel\Downloads\beta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0" r="2500" b="4000"/>
                    <a:stretch/>
                  </pic:blipFill>
                  <pic:spPr bwMode="auto">
                    <a:xfrm>
                      <a:off x="0" y="0"/>
                      <a:ext cx="809625" cy="7514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7" w:history="1">
        <w:r w:rsidR="008D7300" w:rsidRPr="003A09B1">
          <w:rPr>
            <w:rStyle w:val="Hyperlink"/>
            <w:rFonts w:ascii="Tahoma" w:hAnsi="Tahoma" w:cs="Tahoma"/>
            <w:sz w:val="24"/>
            <w:szCs w:val="24"/>
          </w:rPr>
          <w:t>www.info-coronavirus.be</w:t>
        </w:r>
      </w:hyperlink>
    </w:p>
    <w:p w14:paraId="27176E67" w14:textId="77777777" w:rsidR="008D7300" w:rsidRDefault="008D7300" w:rsidP="008D7300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Bel: 0800 14689</w:t>
      </w:r>
    </w:p>
    <w:p w14:paraId="48F330B8" w14:textId="77777777" w:rsidR="008D7300" w:rsidRDefault="008D7300" w:rsidP="008D7300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Mail: </w:t>
      </w:r>
      <w:hyperlink r:id="rId18" w:history="1">
        <w:r w:rsidRPr="003A09B1">
          <w:rPr>
            <w:rStyle w:val="Hyperlink"/>
            <w:rFonts w:ascii="Tahoma" w:hAnsi="Tahoma" w:cs="Tahoma"/>
            <w:sz w:val="24"/>
            <w:szCs w:val="24"/>
          </w:rPr>
          <w:t>info-coronavirus@health.fgov.be</w:t>
        </w:r>
      </w:hyperlink>
    </w:p>
    <w:p w14:paraId="15A7E030" w14:textId="34A0F1BD" w:rsidR="002C6803" w:rsidRDefault="008D7300" w:rsidP="008D7300">
      <w:pPr>
        <w:tabs>
          <w:tab w:val="left" w:pos="626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textWrapping" w:clear="all"/>
      </w:r>
    </w:p>
    <w:p w14:paraId="60255729" w14:textId="77777777" w:rsidR="0040585F" w:rsidRPr="0040585F" w:rsidRDefault="0040585F" w:rsidP="0040585F">
      <w:pPr>
        <w:rPr>
          <w:rFonts w:ascii="Tahoma" w:hAnsi="Tahoma" w:cs="Tahoma"/>
          <w:sz w:val="24"/>
          <w:szCs w:val="24"/>
        </w:rPr>
      </w:pPr>
    </w:p>
    <w:p w14:paraId="163AECF7" w14:textId="7D1233D6" w:rsidR="004945FF" w:rsidRPr="00444180" w:rsidRDefault="004945FF" w:rsidP="004945FF">
      <w:pPr>
        <w:rPr>
          <w:rFonts w:ascii="Tahoma" w:hAnsi="Tahoma" w:cs="Tahoma"/>
          <w:sz w:val="24"/>
          <w:szCs w:val="24"/>
        </w:rPr>
      </w:pPr>
      <w:r w:rsidRPr="00444180">
        <w:rPr>
          <w:rFonts w:ascii="Tahoma" w:hAnsi="Tahoma" w:cs="Tahoma"/>
          <w:sz w:val="24"/>
          <w:szCs w:val="24"/>
        </w:rPr>
        <w:t>Met vriendelijke groet,</w:t>
      </w:r>
    </w:p>
    <w:p w14:paraId="3491A8DE" w14:textId="568EFCBC" w:rsidR="00E84D35" w:rsidRDefault="004945FF">
      <w:pPr>
        <w:rPr>
          <w:rFonts w:ascii="Tahoma" w:hAnsi="Tahoma" w:cs="Tahoma"/>
          <w:sz w:val="24"/>
          <w:szCs w:val="24"/>
        </w:rPr>
        <w:sectPr w:rsidR="00E84D35" w:rsidSect="009811D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  <w:r w:rsidRPr="00444180">
        <w:rPr>
          <w:rFonts w:ascii="Tahoma" w:hAnsi="Tahoma" w:cs="Tahoma"/>
          <w:sz w:val="24"/>
          <w:szCs w:val="24"/>
        </w:rPr>
        <w:t>Directie en personee</w:t>
      </w:r>
      <w:r w:rsidR="00D438DB">
        <w:rPr>
          <w:rFonts w:ascii="Tahoma" w:hAnsi="Tahoma" w:cs="Tahoma"/>
          <w:sz w:val="24"/>
          <w:szCs w:val="24"/>
        </w:rPr>
        <w:t>l</w:t>
      </w:r>
    </w:p>
    <w:p w14:paraId="5CD9CD7B" w14:textId="55BADEAF" w:rsidR="00E84D35" w:rsidRPr="00444180" w:rsidRDefault="00E84D35" w:rsidP="008D7300">
      <w:pPr>
        <w:rPr>
          <w:rFonts w:ascii="Tahoma" w:hAnsi="Tahoma" w:cs="Tahoma"/>
          <w:sz w:val="24"/>
          <w:szCs w:val="24"/>
        </w:rPr>
      </w:pPr>
    </w:p>
    <w:sectPr w:rsidR="00E84D35" w:rsidRPr="00444180" w:rsidSect="00E84D35">
      <w:pgSz w:w="16838" w:h="11906" w:orient="landscape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1A95" w14:textId="77777777" w:rsidR="004C4CD0" w:rsidRDefault="004C4CD0">
      <w:pPr>
        <w:spacing w:after="0" w:line="240" w:lineRule="auto"/>
      </w:pPr>
      <w:r>
        <w:separator/>
      </w:r>
    </w:p>
  </w:endnote>
  <w:endnote w:type="continuationSeparator" w:id="0">
    <w:p w14:paraId="3504BDEC" w14:textId="77777777" w:rsidR="004C4CD0" w:rsidRDefault="004C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43C" w14:textId="77777777" w:rsidR="00306FAA" w:rsidRDefault="004C4C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A32C" w14:textId="77777777" w:rsidR="00DB6AB9" w:rsidRPr="00B113D8" w:rsidRDefault="00444180">
    <w:pPr>
      <w:pStyle w:val="Voettekst"/>
      <w:rPr>
        <w:rFonts w:ascii="Source Sans Pro" w:hAnsi="Source Sans Pro"/>
        <w:b/>
        <w:color w:val="D9861C"/>
        <w:sz w:val="24"/>
        <w:szCs w:val="24"/>
      </w:rPr>
    </w:pPr>
    <w:r w:rsidRPr="00B113D8">
      <w:rPr>
        <w:rFonts w:ascii="Source Sans Pro" w:hAnsi="Source Sans Pro"/>
        <w:b/>
        <w:noProof/>
        <w:color w:val="D9861C"/>
        <w:sz w:val="24"/>
        <w:szCs w:val="24"/>
      </w:rPr>
      <w:drawing>
        <wp:anchor distT="0" distB="0" distL="114300" distR="114300" simplePos="0" relativeHeight="251659264" behindDoc="0" locked="0" layoutInCell="1" allowOverlap="1" wp14:anchorId="6C26A2F0" wp14:editId="2145B046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3D8">
      <w:rPr>
        <w:rFonts w:ascii="Source Sans Pro" w:hAnsi="Source Sans Pro"/>
        <w:b/>
        <w:color w:val="D9861C"/>
        <w:sz w:val="24"/>
        <w:szCs w:val="24"/>
      </w:rPr>
      <w:t>Bu</w:t>
    </w:r>
    <w:r>
      <w:rPr>
        <w:rFonts w:ascii="Source Sans Pro" w:hAnsi="Source Sans Pro"/>
        <w:b/>
        <w:color w:val="D9861C"/>
        <w:sz w:val="24"/>
        <w:szCs w:val="24"/>
      </w:rPr>
      <w:t>BaO De Zonneroos</w:t>
    </w:r>
  </w:p>
  <w:p w14:paraId="48DCB137" w14:textId="77777777" w:rsidR="00DB6AB9" w:rsidRDefault="00444180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>Botermelkstraat 201 – 9300 Aalst – T. 053/76 79 72</w:t>
    </w:r>
  </w:p>
  <w:p w14:paraId="558769D7" w14:textId="77777777" w:rsidR="00DB6AB9" w:rsidRPr="00DB6AB9" w:rsidRDefault="004C4CD0">
    <w:pPr>
      <w:pStyle w:val="Voettekst"/>
      <w:rPr>
        <w:rFonts w:ascii="Source Sans Pro" w:hAnsi="Source Sans Pro"/>
      </w:rPr>
    </w:pPr>
    <w:hyperlink r:id="rId2" w:history="1">
      <w:r w:rsidR="00444180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444180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444180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46F4354C" w14:textId="77777777" w:rsidR="00DB6AB9" w:rsidRPr="00306FAA" w:rsidRDefault="00444180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Pr="00306FAA">
      <w:rPr>
        <w:rFonts w:ascii="Source Sans Pro" w:hAnsi="Source Sans Pro"/>
        <w:color w:val="7B9B3D"/>
      </w:rPr>
      <w:tab/>
    </w:r>
    <w:r w:rsidRPr="00306FAA">
      <w:rPr>
        <w:rFonts w:ascii="Source Sans Pro" w:hAnsi="Source Sans Pro"/>
        <w:color w:val="7B9B3D"/>
      </w:rPr>
      <w:tab/>
    </w:r>
    <w:r w:rsidRPr="00306FAA">
      <w:rPr>
        <w:rFonts w:ascii="Source Sans Pro" w:hAnsi="Source Sans Pro"/>
        <w:sz w:val="16"/>
        <w:szCs w:val="16"/>
      </w:rPr>
      <w:t xml:space="preserve">vzw </w:t>
    </w:r>
    <w:proofErr w:type="spellStart"/>
    <w:r w:rsidRPr="00306FAA">
      <w:rPr>
        <w:rFonts w:ascii="Source Sans Pro" w:hAnsi="Source Sans Pro"/>
        <w:sz w:val="16"/>
        <w:szCs w:val="16"/>
      </w:rPr>
      <w:t>Iñigo</w:t>
    </w:r>
    <w:proofErr w:type="spellEnd"/>
    <w:r w:rsidRPr="00306FAA">
      <w:rPr>
        <w:rFonts w:ascii="Source Sans Pro" w:hAnsi="Source Sans Pro"/>
        <w:sz w:val="16"/>
        <w:szCs w:val="16"/>
      </w:rPr>
      <w:t xml:space="preserve">, </w:t>
    </w:r>
    <w:proofErr w:type="spellStart"/>
    <w:r w:rsidRPr="00306FAA">
      <w:rPr>
        <w:rFonts w:ascii="Source Sans Pro" w:hAnsi="Source Sans Pro"/>
        <w:sz w:val="16"/>
        <w:szCs w:val="16"/>
      </w:rPr>
      <w:t>Ignatiaanse</w:t>
    </w:r>
    <w:proofErr w:type="spellEnd"/>
    <w:r w:rsidRPr="00306FAA">
      <w:rPr>
        <w:rFonts w:ascii="Source Sans Pro" w:hAnsi="Source Sans Pro"/>
        <w:sz w:val="16"/>
        <w:szCs w:val="16"/>
      </w:rPr>
      <w:t xml:space="preserve">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0626" w14:textId="77777777" w:rsidR="00306FAA" w:rsidRDefault="004C4C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7BB4" w14:textId="77777777" w:rsidR="004C4CD0" w:rsidRDefault="004C4CD0">
      <w:pPr>
        <w:spacing w:after="0" w:line="240" w:lineRule="auto"/>
      </w:pPr>
      <w:r>
        <w:separator/>
      </w:r>
    </w:p>
  </w:footnote>
  <w:footnote w:type="continuationSeparator" w:id="0">
    <w:p w14:paraId="344CE2FE" w14:textId="77777777" w:rsidR="004C4CD0" w:rsidRDefault="004C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651F" w14:textId="77777777" w:rsidR="00306FAA" w:rsidRDefault="004C4C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D88F" w14:textId="77777777" w:rsidR="00DB6AB9" w:rsidRDefault="00444180">
    <w:pPr>
      <w:pStyle w:val="Koptekst"/>
    </w:pPr>
    <w:r>
      <w:rPr>
        <w:noProof/>
      </w:rPr>
      <w:drawing>
        <wp:inline distT="0" distB="0" distL="0" distR="0" wp14:anchorId="5642827B" wp14:editId="50948106">
          <wp:extent cx="2160446" cy="720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nsvreugde scholen_BuBa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3E0C2" w14:textId="77777777" w:rsidR="00DB6AB9" w:rsidRDefault="004C4C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414A" w14:textId="77777777" w:rsidR="00306FAA" w:rsidRDefault="004C4C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1F7B"/>
    <w:multiLevelType w:val="hybridMultilevel"/>
    <w:tmpl w:val="F3886474"/>
    <w:lvl w:ilvl="0" w:tplc="0813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290E3921"/>
    <w:multiLevelType w:val="hybridMultilevel"/>
    <w:tmpl w:val="96888EF0"/>
    <w:lvl w:ilvl="0" w:tplc="08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8844D5C"/>
    <w:multiLevelType w:val="hybridMultilevel"/>
    <w:tmpl w:val="15EE9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3D1F"/>
    <w:multiLevelType w:val="hybridMultilevel"/>
    <w:tmpl w:val="14A6890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FA2A06"/>
    <w:multiLevelType w:val="hybridMultilevel"/>
    <w:tmpl w:val="E098C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1AFA"/>
    <w:multiLevelType w:val="hybridMultilevel"/>
    <w:tmpl w:val="5AA87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4CB6"/>
    <w:multiLevelType w:val="hybridMultilevel"/>
    <w:tmpl w:val="263075F4"/>
    <w:lvl w:ilvl="0" w:tplc="08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B942486"/>
    <w:multiLevelType w:val="hybridMultilevel"/>
    <w:tmpl w:val="70447B2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FF"/>
    <w:rsid w:val="00070AE9"/>
    <w:rsid w:val="001F1CEC"/>
    <w:rsid w:val="001F2BCE"/>
    <w:rsid w:val="002C6803"/>
    <w:rsid w:val="002F588F"/>
    <w:rsid w:val="00326836"/>
    <w:rsid w:val="00377C65"/>
    <w:rsid w:val="00382F16"/>
    <w:rsid w:val="0040585F"/>
    <w:rsid w:val="00444180"/>
    <w:rsid w:val="004945FF"/>
    <w:rsid w:val="004B72C3"/>
    <w:rsid w:val="004C4CD0"/>
    <w:rsid w:val="005E6858"/>
    <w:rsid w:val="008D7300"/>
    <w:rsid w:val="008E4A3C"/>
    <w:rsid w:val="00903EB9"/>
    <w:rsid w:val="00911CFF"/>
    <w:rsid w:val="009C63B6"/>
    <w:rsid w:val="00A61B24"/>
    <w:rsid w:val="00B359A8"/>
    <w:rsid w:val="00C0013C"/>
    <w:rsid w:val="00C3528D"/>
    <w:rsid w:val="00C6079E"/>
    <w:rsid w:val="00D25060"/>
    <w:rsid w:val="00D438DB"/>
    <w:rsid w:val="00E453C9"/>
    <w:rsid w:val="00E84726"/>
    <w:rsid w:val="00E84D35"/>
    <w:rsid w:val="00EE6AA3"/>
    <w:rsid w:val="00F11702"/>
    <w:rsid w:val="00F82FB1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3442"/>
  <w15:chartTrackingRefBased/>
  <w15:docId w15:val="{0BEAFC09-7642-4460-B1F5-F8B74E43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5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5FF"/>
  </w:style>
  <w:style w:type="paragraph" w:styleId="Voettekst">
    <w:name w:val="footer"/>
    <w:basedOn w:val="Standaard"/>
    <w:link w:val="VoettekstChar"/>
    <w:uiPriority w:val="99"/>
    <w:unhideWhenUsed/>
    <w:rsid w:val="0049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5FF"/>
  </w:style>
  <w:style w:type="character" w:styleId="Hyperlink">
    <w:name w:val="Hyperlink"/>
    <w:basedOn w:val="Standaardalinea-lettertype"/>
    <w:uiPriority w:val="99"/>
    <w:unhideWhenUsed/>
    <w:rsid w:val="004945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E4A3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0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mailto:info-coronavirus@health.fgov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nfo-coronavirus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C96EA202D32408B3145340E4116AF" ma:contentTypeVersion="12" ma:contentTypeDescription="Een nieuw document maken." ma:contentTypeScope="" ma:versionID="b5b43b025d7dfd777ebae69f32dd3cc6">
  <xsd:schema xmlns:xsd="http://www.w3.org/2001/XMLSchema" xmlns:xs="http://www.w3.org/2001/XMLSchema" xmlns:p="http://schemas.microsoft.com/office/2006/metadata/properties" xmlns:ns2="8c612a2d-53c4-49cc-9335-ebe887ea2b17" xmlns:ns3="fff24f8a-a972-47ae-aaa6-6486367e6b3c" targetNamespace="http://schemas.microsoft.com/office/2006/metadata/properties" ma:root="true" ma:fieldsID="eb8dfe8f60fdf4d4831075a4a5732167" ns2:_="" ns3:_="">
    <xsd:import namespace="8c612a2d-53c4-49cc-9335-ebe887ea2b17"/>
    <xsd:import namespace="fff24f8a-a972-47ae-aaa6-6486367e6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2a2d-53c4-49cc-9335-ebe887ea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f8a-a972-47ae-aaa6-6486367e6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0B340-08DB-4C49-834C-8E50F015C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06F0F-D6A0-4795-A398-439A9CED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2F4BE-ED59-495D-A2BC-D6B0B39C7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4D2E2-6395-4ABC-BD18-88A382D63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12a2d-53c4-49cc-9335-ebe887ea2b17"/>
    <ds:schemaRef ds:uri="fff24f8a-a972-47ae-aaa6-6486367e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de ridder</dc:creator>
  <cp:keywords/>
  <dc:description/>
  <cp:lastModifiedBy>Sara Galle</cp:lastModifiedBy>
  <cp:revision>2</cp:revision>
  <dcterms:created xsi:type="dcterms:W3CDTF">2020-10-11T15:17:00Z</dcterms:created>
  <dcterms:modified xsi:type="dcterms:W3CDTF">2020-10-11T15:17:00Z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0x01010050FC96EA202D32408B3145340E4116AF</vt:lpwstr>
  </property>
</Properties>
</file>