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85C7" w14:textId="77777777" w:rsidR="00E22043" w:rsidRPr="007A627D" w:rsidRDefault="00E22043" w:rsidP="00E220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  <w:u w:val="single"/>
        </w:rPr>
      </w:pPr>
      <w:r w:rsidRPr="007A627D">
        <w:rPr>
          <w:rStyle w:val="normaltextrun"/>
          <w:rFonts w:ascii="Calibri" w:hAnsi="Calibri" w:cs="Calibri"/>
          <w:sz w:val="40"/>
          <w:szCs w:val="40"/>
          <w:u w:val="single"/>
        </w:rPr>
        <w:t>Zwemkalender 2020-2021</w:t>
      </w:r>
    </w:p>
    <w:p w14:paraId="7882FE2E" w14:textId="77777777" w:rsidR="00E22043" w:rsidRDefault="00E22043" w:rsidP="00E220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45E1136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Zwemmen lichtgroene klas op maandagvoormiddag met meester Jonas, juf Liesbeth en kiné.</w:t>
      </w:r>
    </w:p>
    <w:p w14:paraId="37C7310A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 xml:space="preserve">7 september, 21 september, </w:t>
      </w:r>
      <w:r w:rsidRPr="00772F9D">
        <w:rPr>
          <w:rFonts w:ascii="Calibri" w:hAnsi="Calibri" w:cs="Calibri"/>
          <w:color w:val="FF0000"/>
        </w:rPr>
        <w:t>26 oktober</w:t>
      </w:r>
      <w:r>
        <w:rPr>
          <w:rFonts w:ascii="Calibri" w:hAnsi="Calibri" w:cs="Calibri"/>
          <w:color w:val="FF0000"/>
        </w:rPr>
        <w:t xml:space="preserve">, </w:t>
      </w:r>
      <w:r>
        <w:rPr>
          <w:rFonts w:ascii="Calibri" w:hAnsi="Calibri" w:cs="Calibri"/>
        </w:rPr>
        <w:t>1</w:t>
      </w:r>
      <w:r w:rsidRPr="00214695">
        <w:rPr>
          <w:rFonts w:ascii="Calibri" w:hAnsi="Calibri" w:cs="Calibri"/>
        </w:rPr>
        <w:t>6 november</w:t>
      </w:r>
      <w:r>
        <w:rPr>
          <w:rFonts w:ascii="Calibri" w:hAnsi="Calibri" w:cs="Calibri"/>
        </w:rPr>
        <w:t xml:space="preserve">, 30 november, 14 december, 11 januari, </w:t>
      </w:r>
      <w:r w:rsidRPr="00912E84">
        <w:rPr>
          <w:rFonts w:ascii="Calibri" w:hAnsi="Calibri" w:cs="Calibri"/>
          <w:color w:val="FF0000"/>
        </w:rPr>
        <w:t>25 januari</w:t>
      </w:r>
      <w:r>
        <w:rPr>
          <w:rFonts w:ascii="Calibri" w:hAnsi="Calibri" w:cs="Calibri"/>
          <w:color w:val="FF0000"/>
        </w:rPr>
        <w:t xml:space="preserve">, </w:t>
      </w:r>
      <w:r w:rsidRPr="00934C08">
        <w:rPr>
          <w:rFonts w:ascii="Calibri" w:hAnsi="Calibri" w:cs="Calibri"/>
        </w:rPr>
        <w:t>8 februari</w:t>
      </w:r>
      <w:r>
        <w:rPr>
          <w:rFonts w:ascii="Calibri" w:hAnsi="Calibri" w:cs="Calibri"/>
        </w:rPr>
        <w:t xml:space="preserve">, 1 maart, 15 maart, 29 maart, 26 april, 10 mei, </w:t>
      </w:r>
      <w:r>
        <w:rPr>
          <w:rFonts w:ascii="Calibri" w:hAnsi="Calibri" w:cs="Calibri"/>
          <w:color w:val="FF0000"/>
        </w:rPr>
        <w:t xml:space="preserve">31 mei, </w:t>
      </w:r>
      <w:r w:rsidRPr="005F29AE">
        <w:rPr>
          <w:rFonts w:ascii="Calibri" w:hAnsi="Calibri" w:cs="Calibri"/>
        </w:rPr>
        <w:t>14 juni</w:t>
      </w:r>
      <w:r>
        <w:rPr>
          <w:rFonts w:ascii="Calibri" w:hAnsi="Calibri" w:cs="Calibri"/>
        </w:rPr>
        <w:t>, 28 juni</w:t>
      </w:r>
      <w:r w:rsidRPr="006A70BB">
        <w:rPr>
          <w:rStyle w:val="eop"/>
        </w:rPr>
        <w:br/>
      </w:r>
      <w:r>
        <w:rPr>
          <w:rStyle w:val="eop"/>
          <w:rFonts w:ascii="Calibri" w:hAnsi="Calibri" w:cs="Calibri"/>
        </w:rPr>
        <w:t> </w:t>
      </w:r>
    </w:p>
    <w:p w14:paraId="6FB1201A" w14:textId="77777777" w:rsidR="00E22043" w:rsidRPr="001D280A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Zwemmen lichtblauwe klas op maandagvoormiddag met meester Jonas en Juf Griet</w:t>
      </w:r>
    </w:p>
    <w:p w14:paraId="79296C9E" w14:textId="77777777" w:rsidR="00E22043" w:rsidRPr="005F29AE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  <w:r>
        <w:rPr>
          <w:rStyle w:val="normaltextrun"/>
          <w:rFonts w:ascii="Calibri" w:hAnsi="Calibri" w:cs="Calibri"/>
        </w:rPr>
        <w:t xml:space="preserve">14 september, 28 september, </w:t>
      </w:r>
      <w:r w:rsidRPr="006A70BB">
        <w:rPr>
          <w:rFonts w:ascii="Calibri" w:hAnsi="Calibri" w:cs="Calibri"/>
          <w:color w:val="FF0000"/>
        </w:rPr>
        <w:t>19 oktober</w:t>
      </w:r>
      <w:r>
        <w:rPr>
          <w:rFonts w:ascii="Calibri" w:hAnsi="Calibri" w:cs="Calibri"/>
          <w:color w:val="FF0000"/>
        </w:rPr>
        <w:t xml:space="preserve">, </w:t>
      </w:r>
      <w:r>
        <w:rPr>
          <w:rFonts w:ascii="Calibri" w:hAnsi="Calibri" w:cs="Calibri"/>
        </w:rPr>
        <w:t xml:space="preserve">9 november, 23 november, 7 december, 4 januari, </w:t>
      </w:r>
      <w:r>
        <w:rPr>
          <w:rFonts w:ascii="Calibri" w:hAnsi="Calibri" w:cs="Calibri"/>
          <w:color w:val="FF0000"/>
        </w:rPr>
        <w:t xml:space="preserve">18 januari, </w:t>
      </w:r>
      <w:r>
        <w:rPr>
          <w:rFonts w:ascii="Calibri" w:hAnsi="Calibri" w:cs="Calibri"/>
        </w:rPr>
        <w:t xml:space="preserve">1 februari, 22 februari, 8 maart, 22 maart, 19 april, 3 mei, 17 mei, </w:t>
      </w:r>
      <w:r>
        <w:rPr>
          <w:rFonts w:ascii="Calibri" w:hAnsi="Calibri" w:cs="Calibri"/>
          <w:color w:val="FF0000"/>
        </w:rPr>
        <w:t xml:space="preserve">7 juni, </w:t>
      </w:r>
      <w:r w:rsidRPr="005F29AE">
        <w:rPr>
          <w:rFonts w:ascii="Calibri" w:hAnsi="Calibri" w:cs="Calibri"/>
        </w:rPr>
        <w:t>21 juni</w:t>
      </w:r>
    </w:p>
    <w:p w14:paraId="4538EE3F" w14:textId="77777777" w:rsidR="00E22043" w:rsidRPr="00D766A5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14:paraId="3418C2AD" w14:textId="77777777" w:rsidR="00E22043" w:rsidRPr="00D766A5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D766A5">
        <w:rPr>
          <w:rStyle w:val="normaltextrun"/>
          <w:rFonts w:ascii="Calibri" w:hAnsi="Calibri" w:cs="Calibri"/>
          <w:u w:val="single"/>
        </w:rPr>
        <w:t>Zwemmen donkergroene klas</w:t>
      </w:r>
      <w:r>
        <w:rPr>
          <w:rStyle w:val="normaltextrun"/>
          <w:rFonts w:ascii="Calibri" w:hAnsi="Calibri" w:cs="Calibri"/>
          <w:u w:val="single"/>
        </w:rPr>
        <w:t xml:space="preserve"> op maandagnamiddag</w:t>
      </w:r>
      <w:r w:rsidRPr="00D766A5">
        <w:rPr>
          <w:rStyle w:val="normaltextrun"/>
          <w:rFonts w:ascii="Calibri" w:hAnsi="Calibri" w:cs="Calibri"/>
          <w:u w:val="single"/>
        </w:rPr>
        <w:t> met meester Jonas, juf Naomi</w:t>
      </w:r>
      <w:r w:rsidRPr="00D766A5">
        <w:rPr>
          <w:rStyle w:val="eop"/>
          <w:rFonts w:ascii="Calibri" w:hAnsi="Calibri" w:cs="Calibri"/>
          <w:u w:val="single"/>
        </w:rPr>
        <w:t> en juf Veerle</w:t>
      </w:r>
      <w:r>
        <w:rPr>
          <w:rStyle w:val="eop"/>
          <w:rFonts w:ascii="Calibri" w:hAnsi="Calibri" w:cs="Calibri"/>
          <w:u w:val="single"/>
        </w:rPr>
        <w:t>.</w:t>
      </w:r>
    </w:p>
    <w:p w14:paraId="34F12DE1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7 september, 21 september</w:t>
      </w:r>
      <w:r w:rsidRPr="006A70BB">
        <w:rPr>
          <w:rStyle w:val="normaltextrun"/>
          <w:rFonts w:ascii="Calibri" w:hAnsi="Calibri" w:cs="Calibri"/>
          <w:color w:val="FF0000"/>
        </w:rPr>
        <w:t xml:space="preserve">, </w:t>
      </w:r>
      <w:r>
        <w:rPr>
          <w:rStyle w:val="normaltextrun"/>
          <w:rFonts w:ascii="Calibri" w:hAnsi="Calibri" w:cs="Calibri"/>
          <w:color w:val="FF0000"/>
        </w:rPr>
        <w:t xml:space="preserve">12 oktober, 26 oktober, </w:t>
      </w:r>
      <w:r w:rsidRPr="00214695">
        <w:rPr>
          <w:rStyle w:val="normaltextrun"/>
          <w:rFonts w:ascii="Calibri" w:hAnsi="Calibri" w:cs="Calibri"/>
        </w:rPr>
        <w:t>16 november</w:t>
      </w:r>
      <w:r>
        <w:rPr>
          <w:rStyle w:val="normaltextrun"/>
          <w:rFonts w:ascii="Calibri" w:hAnsi="Calibri" w:cs="Calibri"/>
        </w:rPr>
        <w:t xml:space="preserve">, 30 november, 14 december, 11 januari, </w:t>
      </w:r>
      <w:r w:rsidRPr="00912E84">
        <w:rPr>
          <w:rStyle w:val="normaltextrun"/>
          <w:rFonts w:ascii="Calibri" w:hAnsi="Calibri" w:cs="Calibri"/>
          <w:color w:val="FF0000"/>
        </w:rPr>
        <w:t xml:space="preserve">25 januari, </w:t>
      </w:r>
      <w:r w:rsidRPr="00934C08">
        <w:rPr>
          <w:rStyle w:val="normaltextrun"/>
          <w:rFonts w:ascii="Calibri" w:hAnsi="Calibri" w:cs="Calibri"/>
        </w:rPr>
        <w:t>8 februari</w:t>
      </w:r>
      <w:r>
        <w:rPr>
          <w:rStyle w:val="normaltextrun"/>
          <w:rFonts w:ascii="Calibri" w:hAnsi="Calibri" w:cs="Calibri"/>
        </w:rPr>
        <w:t xml:space="preserve">, 1 maart, 15 maart, 29 maart, 26 april, 10 mei, </w:t>
      </w:r>
      <w:r w:rsidRPr="005F29AE">
        <w:rPr>
          <w:rStyle w:val="normaltextrun"/>
          <w:rFonts w:ascii="Calibri" w:hAnsi="Calibri" w:cs="Calibri"/>
          <w:color w:val="FF0000"/>
        </w:rPr>
        <w:t>31 mei</w:t>
      </w:r>
      <w:r>
        <w:rPr>
          <w:rStyle w:val="normaltextrun"/>
          <w:rFonts w:ascii="Calibri" w:hAnsi="Calibri" w:cs="Calibri"/>
          <w:color w:val="FF0000"/>
        </w:rPr>
        <w:t xml:space="preserve">, </w:t>
      </w:r>
      <w:r w:rsidRPr="005F29AE">
        <w:rPr>
          <w:rStyle w:val="normaltextrun"/>
          <w:rFonts w:ascii="Calibri" w:hAnsi="Calibri" w:cs="Calibri"/>
        </w:rPr>
        <w:t>14 juni</w:t>
      </w:r>
      <w:r>
        <w:rPr>
          <w:rStyle w:val="normaltextrun"/>
          <w:rFonts w:ascii="Calibri" w:hAnsi="Calibri" w:cs="Calibri"/>
        </w:rPr>
        <w:t>, 28 juni</w:t>
      </w:r>
    </w:p>
    <w:p w14:paraId="2379F212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487482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Zwemmen roze klas op maandagnamiddag met meester Jonas, juf Evy en juf Veerle</w:t>
      </w:r>
    </w:p>
    <w:p w14:paraId="2EAA5C25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 xml:space="preserve">14 september, 28 september, </w:t>
      </w:r>
      <w:r w:rsidRPr="00772F9D">
        <w:rPr>
          <w:rFonts w:ascii="Calibri" w:hAnsi="Calibri" w:cs="Calibri"/>
          <w:color w:val="FF0000"/>
        </w:rPr>
        <w:t>19 oktober</w:t>
      </w:r>
      <w:r>
        <w:rPr>
          <w:rFonts w:ascii="Calibri" w:hAnsi="Calibri" w:cs="Calibri"/>
          <w:color w:val="FF0000"/>
        </w:rPr>
        <w:t xml:space="preserve">, </w:t>
      </w:r>
      <w:r w:rsidRPr="00214695">
        <w:rPr>
          <w:rFonts w:ascii="Calibri" w:hAnsi="Calibri" w:cs="Calibri"/>
        </w:rPr>
        <w:t>9 november</w:t>
      </w:r>
      <w:r>
        <w:rPr>
          <w:rFonts w:ascii="Calibri" w:hAnsi="Calibri" w:cs="Calibri"/>
        </w:rPr>
        <w:t xml:space="preserve">, 23 november, 7 december, 4 januari, </w:t>
      </w:r>
      <w:r>
        <w:rPr>
          <w:rFonts w:ascii="Calibri" w:hAnsi="Calibri" w:cs="Calibri"/>
          <w:color w:val="FF0000"/>
        </w:rPr>
        <w:t xml:space="preserve">18 januari, </w:t>
      </w:r>
      <w:r w:rsidRPr="00923E44">
        <w:rPr>
          <w:rFonts w:ascii="Calibri" w:hAnsi="Calibri" w:cs="Calibri"/>
        </w:rPr>
        <w:t>1 februari</w:t>
      </w:r>
      <w:r>
        <w:rPr>
          <w:rFonts w:ascii="Calibri" w:hAnsi="Calibri" w:cs="Calibri"/>
        </w:rPr>
        <w:t xml:space="preserve">, 22 februari, 8 maart, 22 maart, 19 april, 3 mei, 17 mei, </w:t>
      </w:r>
      <w:r w:rsidRPr="005F29AE">
        <w:rPr>
          <w:rFonts w:ascii="Calibri" w:hAnsi="Calibri" w:cs="Calibri"/>
          <w:color w:val="FF0000"/>
        </w:rPr>
        <w:t>7 juni</w:t>
      </w:r>
      <w:r>
        <w:rPr>
          <w:rFonts w:ascii="Calibri" w:hAnsi="Calibri" w:cs="Calibri"/>
          <w:color w:val="FF0000"/>
        </w:rPr>
        <w:t xml:space="preserve">, </w:t>
      </w:r>
      <w:r w:rsidRPr="005F29AE">
        <w:rPr>
          <w:rFonts w:ascii="Calibri" w:hAnsi="Calibri" w:cs="Calibri"/>
        </w:rPr>
        <w:t>21 juni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589DC4C4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Zwemmen lichtpaarse klas op vrijdagvoormiddag met meester Jonas, juf Marijke, juf Beau en juf Katrijn</w:t>
      </w:r>
    </w:p>
    <w:p w14:paraId="37927E6D" w14:textId="1DB7CE23" w:rsidR="00E22043" w:rsidRDefault="000366F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A70BB">
        <w:rPr>
          <w:rFonts w:ascii="Calibri" w:hAnsi="Calibri" w:cs="Calibri"/>
          <w:color w:val="FF0000"/>
        </w:rPr>
        <w:t>16 oktober</w:t>
      </w:r>
      <w:r w:rsidR="00E22043">
        <w:rPr>
          <w:rFonts w:ascii="Calibri" w:hAnsi="Calibri" w:cs="Calibri"/>
        </w:rPr>
        <w:t xml:space="preserve">, </w:t>
      </w:r>
      <w:r w:rsidRPr="000366F3">
        <w:rPr>
          <w:rFonts w:ascii="Calibri" w:hAnsi="Calibri" w:cs="Calibri"/>
        </w:rPr>
        <w:t>20</w:t>
      </w:r>
      <w:r w:rsidR="00E22043" w:rsidRPr="000366F3">
        <w:rPr>
          <w:rFonts w:ascii="Calibri" w:hAnsi="Calibri" w:cs="Calibri"/>
        </w:rPr>
        <w:t xml:space="preserve"> november</w:t>
      </w:r>
      <w:r w:rsidR="00E22043">
        <w:rPr>
          <w:rFonts w:ascii="Calibri" w:hAnsi="Calibri" w:cs="Calibri"/>
        </w:rPr>
        <w:t>, 18 december</w:t>
      </w:r>
      <w:r w:rsidR="00E22043" w:rsidRPr="00912E84">
        <w:rPr>
          <w:rFonts w:ascii="Calibri" w:hAnsi="Calibri" w:cs="Calibri"/>
          <w:color w:val="FF0000"/>
        </w:rPr>
        <w:t xml:space="preserve">, </w:t>
      </w:r>
      <w:r w:rsidR="00111422">
        <w:rPr>
          <w:rFonts w:ascii="Calibri" w:hAnsi="Calibri" w:cs="Calibri"/>
          <w:color w:val="FF0000"/>
        </w:rPr>
        <w:t xml:space="preserve">22 januari, </w:t>
      </w:r>
      <w:r w:rsidR="0012327C" w:rsidRPr="0012327C">
        <w:rPr>
          <w:rFonts w:ascii="Calibri" w:hAnsi="Calibri" w:cs="Calibri"/>
        </w:rPr>
        <w:t>5 februari</w:t>
      </w:r>
      <w:r w:rsidR="0012327C">
        <w:rPr>
          <w:rFonts w:ascii="Calibri" w:hAnsi="Calibri" w:cs="Calibri"/>
        </w:rPr>
        <w:t>, 23 april</w:t>
      </w:r>
      <w:r w:rsidR="005950AB">
        <w:rPr>
          <w:rFonts w:ascii="Calibri" w:hAnsi="Calibri" w:cs="Calibri"/>
        </w:rPr>
        <w:t xml:space="preserve">, </w:t>
      </w:r>
      <w:r w:rsidR="005950AB">
        <w:rPr>
          <w:rFonts w:ascii="Calibri" w:hAnsi="Calibri" w:cs="Calibri"/>
          <w:color w:val="FF0000"/>
        </w:rPr>
        <w:t>11 juni</w:t>
      </w:r>
      <w:r w:rsidR="00E22043">
        <w:rPr>
          <w:rFonts w:ascii="Calibri" w:hAnsi="Calibri" w:cs="Calibri"/>
        </w:rPr>
        <w:br/>
      </w:r>
      <w:r w:rsidR="00E22043">
        <w:rPr>
          <w:rStyle w:val="eop"/>
          <w:rFonts w:ascii="Calibri" w:hAnsi="Calibri" w:cs="Calibri"/>
        </w:rPr>
        <w:t> </w:t>
      </w:r>
    </w:p>
    <w:p w14:paraId="0A08F2AB" w14:textId="77777777" w:rsidR="00E22043" w:rsidRPr="001D280A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1D280A">
        <w:rPr>
          <w:rStyle w:val="normaltextrun"/>
          <w:rFonts w:ascii="Calibri" w:hAnsi="Calibri" w:cs="Calibri"/>
          <w:u w:val="single"/>
        </w:rPr>
        <w:t>Zwemmen donkerpaarse klas op vrijdagvoormiddag met meester Jonas, juf Sigrid</w:t>
      </w:r>
      <w:r w:rsidRPr="001D280A">
        <w:rPr>
          <w:rStyle w:val="eop"/>
          <w:rFonts w:ascii="Calibri" w:hAnsi="Calibri" w:cs="Calibri"/>
          <w:u w:val="single"/>
        </w:rPr>
        <w:t> en juf Katrijn</w:t>
      </w:r>
    </w:p>
    <w:p w14:paraId="541E473B" w14:textId="356F24F3" w:rsidR="000366F3" w:rsidRPr="00111422" w:rsidRDefault="000366F3" w:rsidP="00E2204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A70BB">
        <w:rPr>
          <w:rFonts w:ascii="Calibri" w:hAnsi="Calibri" w:cs="Calibri"/>
          <w:color w:val="FF0000"/>
        </w:rPr>
        <w:t>9 oktober</w:t>
      </w:r>
      <w:r>
        <w:rPr>
          <w:rFonts w:ascii="Calibri" w:hAnsi="Calibri" w:cs="Calibri"/>
          <w:color w:val="FF0000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0000"/>
        </w:rPr>
        <w:t xml:space="preserve">23 oktober, </w:t>
      </w:r>
      <w:r w:rsidRPr="00214695">
        <w:rPr>
          <w:rFonts w:ascii="Calibri" w:hAnsi="Calibri" w:cs="Calibri"/>
        </w:rPr>
        <w:t>13 november</w:t>
      </w:r>
      <w:r w:rsidR="00111422">
        <w:rPr>
          <w:rFonts w:ascii="Calibri" w:hAnsi="Calibri" w:cs="Calibri"/>
        </w:rPr>
        <w:t xml:space="preserve">, </w:t>
      </w:r>
      <w:r w:rsidR="00111422" w:rsidRPr="00111422">
        <w:rPr>
          <w:rFonts w:ascii="Calibri" w:hAnsi="Calibri" w:cs="Calibri"/>
          <w:color w:val="FF0000"/>
        </w:rPr>
        <w:t>27 november</w:t>
      </w:r>
      <w:r w:rsidR="00111422">
        <w:rPr>
          <w:rFonts w:ascii="Calibri" w:hAnsi="Calibri" w:cs="Calibri"/>
          <w:color w:val="FF0000"/>
        </w:rPr>
        <w:t xml:space="preserve">, </w:t>
      </w:r>
      <w:r w:rsidR="00111422">
        <w:rPr>
          <w:rFonts w:ascii="Calibri" w:hAnsi="Calibri" w:cs="Calibri"/>
        </w:rPr>
        <w:t xml:space="preserve">11december, 15 januari, </w:t>
      </w:r>
      <w:r w:rsidR="00111422" w:rsidRPr="00111422">
        <w:rPr>
          <w:rFonts w:ascii="Calibri" w:hAnsi="Calibri" w:cs="Calibri"/>
          <w:color w:val="FF0000"/>
        </w:rPr>
        <w:t>29 januari</w:t>
      </w:r>
      <w:r w:rsidR="00111422">
        <w:rPr>
          <w:rFonts w:ascii="Calibri" w:hAnsi="Calibri" w:cs="Calibri"/>
          <w:color w:val="FF0000"/>
        </w:rPr>
        <w:t xml:space="preserve">, </w:t>
      </w:r>
      <w:r w:rsidR="0012327C" w:rsidRPr="0012327C">
        <w:rPr>
          <w:rFonts w:ascii="Calibri" w:hAnsi="Calibri" w:cs="Calibri"/>
        </w:rPr>
        <w:t xml:space="preserve">12 februari, </w:t>
      </w:r>
      <w:r w:rsidR="0012327C">
        <w:rPr>
          <w:rFonts w:ascii="Calibri" w:hAnsi="Calibri" w:cs="Calibri"/>
        </w:rPr>
        <w:t xml:space="preserve">5 maart, 2 april, 30 april, 21 mei, </w:t>
      </w:r>
      <w:r w:rsidR="005950AB">
        <w:rPr>
          <w:rFonts w:ascii="Calibri" w:hAnsi="Calibri" w:cs="Calibri"/>
          <w:color w:val="FF0000"/>
        </w:rPr>
        <w:t>4 juni, 25 juni</w:t>
      </w:r>
    </w:p>
    <w:p w14:paraId="47360EA5" w14:textId="7FDCB3BE" w:rsidR="005950AB" w:rsidRDefault="005950AB" w:rsidP="00E2204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0E87E21" w14:textId="77777777" w:rsidR="005950AB" w:rsidRDefault="005950AB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73A3DC" w14:textId="77777777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Zwemmen gele klas op vrijdagvoormiddag met meester Jonas, juf Siebrig, juf Beau en juf Katrijn</w:t>
      </w:r>
    </w:p>
    <w:p w14:paraId="1961EF4A" w14:textId="4691B404" w:rsidR="00E22043" w:rsidRDefault="000366F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2 oktober</w:t>
      </w:r>
      <w:r w:rsidR="00E2204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30 </w:t>
      </w:r>
      <w:r w:rsidRPr="00111422">
        <w:rPr>
          <w:rFonts w:ascii="Calibri" w:hAnsi="Calibri" w:cs="Calibri"/>
        </w:rPr>
        <w:t>oktober</w:t>
      </w:r>
      <w:r w:rsidR="00111422" w:rsidRPr="00111422">
        <w:rPr>
          <w:rFonts w:ascii="Calibri" w:hAnsi="Calibri" w:cs="Calibri"/>
        </w:rPr>
        <w:t>, 4 december</w:t>
      </w:r>
      <w:r w:rsidR="00111422">
        <w:rPr>
          <w:rFonts w:ascii="Calibri" w:hAnsi="Calibri" w:cs="Calibri"/>
        </w:rPr>
        <w:t>, 8</w:t>
      </w:r>
      <w:r w:rsidR="005950AB">
        <w:rPr>
          <w:rFonts w:ascii="Calibri" w:hAnsi="Calibri" w:cs="Calibri"/>
        </w:rPr>
        <w:t xml:space="preserve"> januari</w:t>
      </w:r>
      <w:r w:rsidR="00111422">
        <w:rPr>
          <w:rFonts w:ascii="Calibri" w:hAnsi="Calibri" w:cs="Calibri"/>
        </w:rPr>
        <w:t xml:space="preserve"> </w:t>
      </w:r>
      <w:r w:rsidR="005950AB">
        <w:rPr>
          <w:rFonts w:ascii="Calibri" w:hAnsi="Calibri" w:cs="Calibri"/>
        </w:rPr>
        <w:t>uitstap</w:t>
      </w:r>
      <w:r w:rsidR="00111422">
        <w:rPr>
          <w:rFonts w:ascii="Calibri" w:hAnsi="Calibri" w:cs="Calibri"/>
        </w:rPr>
        <w:t xml:space="preserve">, </w:t>
      </w:r>
      <w:r w:rsidR="0012327C">
        <w:rPr>
          <w:rFonts w:ascii="Calibri" w:hAnsi="Calibri" w:cs="Calibri"/>
        </w:rPr>
        <w:t xml:space="preserve">26 februari, 7 mei, </w:t>
      </w:r>
      <w:r w:rsidR="005950AB">
        <w:rPr>
          <w:rFonts w:ascii="Calibri" w:hAnsi="Calibri" w:cs="Calibri"/>
        </w:rPr>
        <w:t xml:space="preserve">18 juni, </w:t>
      </w:r>
      <w:r w:rsidR="00E22043">
        <w:rPr>
          <w:rFonts w:ascii="Calibri" w:hAnsi="Calibri" w:cs="Calibri"/>
        </w:rPr>
        <w:br/>
      </w:r>
      <w:r w:rsidR="00E22043">
        <w:rPr>
          <w:rStyle w:val="eop"/>
          <w:rFonts w:ascii="Calibri" w:hAnsi="Calibri" w:cs="Calibri"/>
        </w:rPr>
        <w:t> </w:t>
      </w:r>
    </w:p>
    <w:p w14:paraId="5D259E7B" w14:textId="566C13FB" w:rsidR="00E22043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scxw75758568"/>
          <w:rFonts w:ascii="Calibri" w:hAnsi="Calibri" w:cs="Calibri"/>
          <w:color w:val="FF0000"/>
        </w:rPr>
      </w:pPr>
      <w:r>
        <w:rPr>
          <w:rStyle w:val="normaltextrun"/>
          <w:rFonts w:ascii="Calibri" w:hAnsi="Calibri" w:cs="Calibri"/>
          <w:color w:val="FF0000"/>
        </w:rPr>
        <w:t>*De data in het rood zijn onder voorbehoud, dit is afhankelijk van de klassenraden. Gelieve wel steeds zwemkledij mee te geven met uw kind. </w:t>
      </w:r>
      <w:r>
        <w:rPr>
          <w:rStyle w:val="scxw75758568"/>
          <w:rFonts w:ascii="Calibri" w:hAnsi="Calibri" w:cs="Calibri"/>
          <w:color w:val="FF0000"/>
        </w:rPr>
        <w:t> </w:t>
      </w:r>
    </w:p>
    <w:p w14:paraId="0B475675" w14:textId="4ACC8AEA" w:rsidR="000366F3" w:rsidRDefault="000366F3" w:rsidP="00E22043">
      <w:pPr>
        <w:pStyle w:val="paragraph"/>
        <w:spacing w:before="0" w:beforeAutospacing="0" w:after="0" w:afterAutospacing="0"/>
        <w:textAlignment w:val="baseline"/>
        <w:rPr>
          <w:rStyle w:val="scxw75758568"/>
          <w:rFonts w:ascii="Calibri" w:hAnsi="Calibri" w:cs="Calibri"/>
          <w:color w:val="FF0000"/>
        </w:rPr>
      </w:pPr>
    </w:p>
    <w:p w14:paraId="23FA06A1" w14:textId="77777777" w:rsidR="000366F3" w:rsidRDefault="000366F3" w:rsidP="00E22043">
      <w:pPr>
        <w:pStyle w:val="paragraph"/>
        <w:spacing w:before="0" w:beforeAutospacing="0" w:after="0" w:afterAutospacing="0"/>
        <w:textAlignment w:val="baseline"/>
        <w:rPr>
          <w:rStyle w:val="scxw75758568"/>
          <w:rFonts w:ascii="Calibri" w:hAnsi="Calibri" w:cs="Calibri"/>
          <w:color w:val="FF0000"/>
        </w:rPr>
      </w:pPr>
    </w:p>
    <w:p w14:paraId="073DC228" w14:textId="77777777" w:rsidR="00E22043" w:rsidRPr="007A627D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Fonts w:ascii="Calibri" w:hAnsi="Calibri" w:cs="Calibri"/>
          <w:color w:val="FF0000"/>
        </w:rPr>
        <w:br/>
      </w:r>
      <w:r w:rsidRPr="007A627D">
        <w:rPr>
          <w:rStyle w:val="normaltextrun"/>
          <w:rFonts w:ascii="Calibri" w:hAnsi="Calibri" w:cs="Calibri"/>
        </w:rPr>
        <w:t>Sportieve groeten</w:t>
      </w:r>
      <w:r w:rsidRPr="007A627D">
        <w:rPr>
          <w:rStyle w:val="eop"/>
          <w:rFonts w:ascii="Calibri" w:hAnsi="Calibri" w:cs="Calibri"/>
        </w:rPr>
        <w:t> </w:t>
      </w:r>
    </w:p>
    <w:p w14:paraId="674E3A77" w14:textId="77777777" w:rsidR="00E22043" w:rsidRPr="007A627D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A627D">
        <w:rPr>
          <w:rStyle w:val="eop"/>
          <w:rFonts w:ascii="Calibri" w:hAnsi="Calibri" w:cs="Calibri"/>
        </w:rPr>
        <w:t>Meester Jonas</w:t>
      </w:r>
    </w:p>
    <w:p w14:paraId="3F25E170" w14:textId="77777777" w:rsidR="00E22043" w:rsidRDefault="00E22043" w:rsidP="00E22043"/>
    <w:p w14:paraId="365AD63E" w14:textId="77777777" w:rsidR="00F505B7" w:rsidRPr="00E22043" w:rsidRDefault="00F505B7" w:rsidP="00E22043"/>
    <w:sectPr w:rsidR="00F505B7" w:rsidRPr="00E22043" w:rsidSect="00981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4343" w14:textId="77777777" w:rsidR="00AB3FD8" w:rsidRDefault="00AB3FD8" w:rsidP="00DB6AB9">
      <w:r>
        <w:separator/>
      </w:r>
    </w:p>
  </w:endnote>
  <w:endnote w:type="continuationSeparator" w:id="0">
    <w:p w14:paraId="75DFA9FB" w14:textId="77777777" w:rsidR="00AB3FD8" w:rsidRDefault="00AB3FD8" w:rsidP="00DB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4D3D" w14:textId="77777777" w:rsidR="00306FAA" w:rsidRDefault="00306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0B02" w14:textId="77777777" w:rsidR="00DB6AB9" w:rsidRPr="00B113D8" w:rsidRDefault="00F25950">
    <w:pPr>
      <w:pStyle w:val="Voettekst"/>
      <w:rPr>
        <w:rFonts w:ascii="Source Sans Pro" w:hAnsi="Source Sans Pro"/>
        <w:b/>
        <w:color w:val="D9861C"/>
        <w:sz w:val="24"/>
        <w:szCs w:val="24"/>
      </w:rPr>
    </w:pPr>
    <w:r w:rsidRPr="00B113D8">
      <w:rPr>
        <w:rFonts w:ascii="Source Sans Pro" w:hAnsi="Source Sans Pro"/>
        <w:b/>
        <w:noProof/>
        <w:color w:val="D9861C"/>
        <w:sz w:val="24"/>
        <w:szCs w:val="24"/>
      </w:rPr>
      <w:drawing>
        <wp:anchor distT="0" distB="0" distL="114300" distR="114300" simplePos="0" relativeHeight="251659264" behindDoc="0" locked="0" layoutInCell="1" allowOverlap="1" wp14:anchorId="67D6D64F" wp14:editId="37E88099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B9" w:rsidRPr="00B113D8">
      <w:rPr>
        <w:rFonts w:ascii="Source Sans Pro" w:hAnsi="Source Sans Pro"/>
        <w:b/>
        <w:color w:val="D9861C"/>
        <w:sz w:val="24"/>
        <w:szCs w:val="24"/>
      </w:rPr>
      <w:t>Bu</w:t>
    </w:r>
    <w:r w:rsidR="00306FAA">
      <w:rPr>
        <w:rFonts w:ascii="Source Sans Pro" w:hAnsi="Source Sans Pro"/>
        <w:b/>
        <w:color w:val="D9861C"/>
        <w:sz w:val="24"/>
        <w:szCs w:val="24"/>
      </w:rPr>
      <w:t>BaO De Zonneroos</w:t>
    </w:r>
  </w:p>
  <w:p w14:paraId="64301C93" w14:textId="77777777" w:rsidR="00DB6AB9" w:rsidRDefault="00DB6AB9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>Botermelkstraat 201 – 9300 Aalst – T. 053/76 79 7</w:t>
    </w:r>
    <w:r w:rsidR="00306FAA">
      <w:rPr>
        <w:rFonts w:ascii="Source Sans Pro" w:hAnsi="Source Sans Pro"/>
      </w:rPr>
      <w:t>2</w:t>
    </w:r>
  </w:p>
  <w:p w14:paraId="24C50CDE" w14:textId="77777777" w:rsidR="00DB6AB9" w:rsidRPr="00DB6AB9" w:rsidRDefault="00AB3FD8">
    <w:pPr>
      <w:pStyle w:val="Voettekst"/>
      <w:rPr>
        <w:rFonts w:ascii="Source Sans Pro" w:hAnsi="Source Sans Pro"/>
      </w:rPr>
    </w:pPr>
    <w:hyperlink r:id="rId2" w:history="1">
      <w:r w:rsidR="00DB6AB9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306FAA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DB6AB9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368B75D8" w14:textId="77777777" w:rsidR="00DB6AB9" w:rsidRPr="00306FAA" w:rsidRDefault="00306FAA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sz w:val="16"/>
        <w:szCs w:val="16"/>
      </w:rPr>
      <w:t xml:space="preserve">vzw </w:t>
    </w:r>
    <w:proofErr w:type="spellStart"/>
    <w:r w:rsidR="00F25950" w:rsidRPr="00306FAA">
      <w:rPr>
        <w:rFonts w:ascii="Source Sans Pro" w:hAnsi="Source Sans Pro"/>
        <w:sz w:val="16"/>
        <w:szCs w:val="16"/>
      </w:rPr>
      <w:t>Iñigo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, </w:t>
    </w:r>
    <w:proofErr w:type="spellStart"/>
    <w:r w:rsidR="00F25950" w:rsidRPr="00306FAA">
      <w:rPr>
        <w:rFonts w:ascii="Source Sans Pro" w:hAnsi="Source Sans Pro"/>
        <w:sz w:val="16"/>
        <w:szCs w:val="16"/>
      </w:rPr>
      <w:t>Ignatiaanse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70DE" w14:textId="77777777" w:rsidR="00306FAA" w:rsidRDefault="00306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CC16" w14:textId="77777777" w:rsidR="00AB3FD8" w:rsidRDefault="00AB3FD8" w:rsidP="00DB6AB9">
      <w:r>
        <w:separator/>
      </w:r>
    </w:p>
  </w:footnote>
  <w:footnote w:type="continuationSeparator" w:id="0">
    <w:p w14:paraId="1228BDAD" w14:textId="77777777" w:rsidR="00AB3FD8" w:rsidRDefault="00AB3FD8" w:rsidP="00DB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7F9E" w14:textId="77777777" w:rsidR="00306FAA" w:rsidRDefault="00306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883D" w14:textId="77777777" w:rsidR="00DB6AB9" w:rsidRDefault="009B6CA5">
    <w:pPr>
      <w:pStyle w:val="Koptekst"/>
    </w:pPr>
    <w:r>
      <w:rPr>
        <w:noProof/>
      </w:rPr>
      <w:drawing>
        <wp:inline distT="0" distB="0" distL="0" distR="0" wp14:anchorId="73E1EB6D" wp14:editId="3D119D93">
          <wp:extent cx="2160446" cy="72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nsvreugde scholen_BuBa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57788" w14:textId="77777777" w:rsidR="00DB6AB9" w:rsidRDefault="00DB6A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5CCC" w14:textId="77777777" w:rsidR="00306FAA" w:rsidRDefault="00306F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D022533C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1"/>
    <w:multiLevelType w:val="multilevel"/>
    <w:tmpl w:val="F05CA9F6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2" w15:restartNumberingAfterBreak="0">
    <w:nsid w:val="08D51034"/>
    <w:multiLevelType w:val="hybridMultilevel"/>
    <w:tmpl w:val="5386CC84"/>
    <w:lvl w:ilvl="0" w:tplc="14A8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A6D"/>
    <w:multiLevelType w:val="hybridMultilevel"/>
    <w:tmpl w:val="23B4FC30"/>
    <w:lvl w:ilvl="0" w:tplc="32844FE2">
      <w:start w:val="5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22B4"/>
    <w:multiLevelType w:val="hybridMultilevel"/>
    <w:tmpl w:val="1BAAD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4A8A"/>
    <w:multiLevelType w:val="multilevel"/>
    <w:tmpl w:val="2F40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D1687B"/>
    <w:multiLevelType w:val="hybridMultilevel"/>
    <w:tmpl w:val="ADEE2C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A406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D21333"/>
    <w:multiLevelType w:val="hybridMultilevel"/>
    <w:tmpl w:val="70C22A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AC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94C4B"/>
    <w:multiLevelType w:val="hybridMultilevel"/>
    <w:tmpl w:val="7CFAF42C"/>
    <w:lvl w:ilvl="0" w:tplc="514E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9"/>
    <w:rsid w:val="0000061C"/>
    <w:rsid w:val="000366F3"/>
    <w:rsid w:val="00067476"/>
    <w:rsid w:val="000C7358"/>
    <w:rsid w:val="000E0663"/>
    <w:rsid w:val="000E10BF"/>
    <w:rsid w:val="00111422"/>
    <w:rsid w:val="0012327C"/>
    <w:rsid w:val="0013607A"/>
    <w:rsid w:val="001871CD"/>
    <w:rsid w:val="001A7C52"/>
    <w:rsid w:val="002058B6"/>
    <w:rsid w:val="00213B13"/>
    <w:rsid w:val="00222AA2"/>
    <w:rsid w:val="002240A0"/>
    <w:rsid w:val="002627CC"/>
    <w:rsid w:val="00306FAA"/>
    <w:rsid w:val="003351AE"/>
    <w:rsid w:val="00414205"/>
    <w:rsid w:val="00433E65"/>
    <w:rsid w:val="004B10AE"/>
    <w:rsid w:val="004C79F4"/>
    <w:rsid w:val="0051442E"/>
    <w:rsid w:val="005950AB"/>
    <w:rsid w:val="005959D6"/>
    <w:rsid w:val="005E7C6F"/>
    <w:rsid w:val="006B6314"/>
    <w:rsid w:val="006C276C"/>
    <w:rsid w:val="00700B59"/>
    <w:rsid w:val="00794DE7"/>
    <w:rsid w:val="007A5B72"/>
    <w:rsid w:val="007B5B07"/>
    <w:rsid w:val="00871396"/>
    <w:rsid w:val="00876033"/>
    <w:rsid w:val="008D282A"/>
    <w:rsid w:val="008F37A4"/>
    <w:rsid w:val="00934B5F"/>
    <w:rsid w:val="009811D6"/>
    <w:rsid w:val="009B6CA5"/>
    <w:rsid w:val="009D4517"/>
    <w:rsid w:val="00A47194"/>
    <w:rsid w:val="00AB3FD8"/>
    <w:rsid w:val="00AC177D"/>
    <w:rsid w:val="00B113D8"/>
    <w:rsid w:val="00B8098C"/>
    <w:rsid w:val="00BD3711"/>
    <w:rsid w:val="00BE321C"/>
    <w:rsid w:val="00BE7092"/>
    <w:rsid w:val="00C16501"/>
    <w:rsid w:val="00C16850"/>
    <w:rsid w:val="00CA49C7"/>
    <w:rsid w:val="00D138E1"/>
    <w:rsid w:val="00D44640"/>
    <w:rsid w:val="00D6052B"/>
    <w:rsid w:val="00DA7DED"/>
    <w:rsid w:val="00DB6AB9"/>
    <w:rsid w:val="00DE11A1"/>
    <w:rsid w:val="00E02BD7"/>
    <w:rsid w:val="00E22043"/>
    <w:rsid w:val="00E54189"/>
    <w:rsid w:val="00EE0722"/>
    <w:rsid w:val="00EF57DE"/>
    <w:rsid w:val="00F0320A"/>
    <w:rsid w:val="00F25950"/>
    <w:rsid w:val="00F505B7"/>
    <w:rsid w:val="00F53F7C"/>
    <w:rsid w:val="00FA22D8"/>
    <w:rsid w:val="00FD38D7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E8E0"/>
  <w15:chartTrackingRefBased/>
  <w15:docId w15:val="{7F11F2CE-216D-4380-B9D1-0439ABC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20A"/>
    <w:pPr>
      <w:spacing w:after="0" w:line="240" w:lineRule="auto"/>
    </w:pPr>
    <w:rPr>
      <w:rFonts w:ascii="Tahoma" w:eastAsia="Calibri" w:hAnsi="Tahoma" w:cstheme="majorBid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B6AB9"/>
  </w:style>
  <w:style w:type="paragraph" w:styleId="Voettekst">
    <w:name w:val="footer"/>
    <w:basedOn w:val="Standaard"/>
    <w:link w:val="Voet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6AB9"/>
  </w:style>
  <w:style w:type="character" w:styleId="Hyperlink">
    <w:name w:val="Hyperlink"/>
    <w:basedOn w:val="Standaardalinea-lettertype"/>
    <w:uiPriority w:val="99"/>
    <w:unhideWhenUsed/>
    <w:rsid w:val="00DB6A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A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68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01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C16501"/>
    <w:pPr>
      <w:spacing w:before="120"/>
    </w:pPr>
    <w:rPr>
      <w:rFonts w:asciiTheme="minorHAnsi" w:hAnsiTheme="minorHAnsi" w:cs="Times New Roman"/>
      <w:b/>
      <w:caps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16501"/>
    <w:pPr>
      <w:tabs>
        <w:tab w:val="left" w:pos="880"/>
        <w:tab w:val="right" w:leader="dot" w:pos="9062"/>
      </w:tabs>
      <w:ind w:left="220"/>
    </w:pPr>
    <w:rPr>
      <w:rFonts w:ascii="Century Gothic" w:hAnsi="Century Gothic" w:cs="Times New Roman"/>
      <w:bCs/>
      <w:smallCap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C16501"/>
    <w:pPr>
      <w:ind w:left="440"/>
    </w:pPr>
    <w:rPr>
      <w:rFonts w:cs="Times New Roman"/>
      <w:i/>
    </w:rPr>
  </w:style>
  <w:style w:type="table" w:styleId="Tabelraster">
    <w:name w:val="Table Grid"/>
    <w:basedOn w:val="Standaardtabel"/>
    <w:uiPriority w:val="59"/>
    <w:rsid w:val="003351AE"/>
    <w:pPr>
      <w:spacing w:after="0" w:line="240" w:lineRule="auto"/>
    </w:pPr>
    <w:rPr>
      <w:rFonts w:ascii="Tahoma" w:eastAsia="Calibri" w:hAnsi="Tahoma" w:cs="Tahom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Standaard"/>
    <w:rsid w:val="00E220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ardalinea-lettertype"/>
    <w:rsid w:val="00E22043"/>
  </w:style>
  <w:style w:type="character" w:customStyle="1" w:styleId="eop">
    <w:name w:val="eop"/>
    <w:basedOn w:val="Standaardalinea-lettertype"/>
    <w:rsid w:val="00E22043"/>
  </w:style>
  <w:style w:type="character" w:customStyle="1" w:styleId="scxw75758568">
    <w:name w:val="scxw75758568"/>
    <w:basedOn w:val="Standaardalinea-lettertype"/>
    <w:rsid w:val="00E2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C96EA202D32408B3145340E4116AF" ma:contentTypeVersion="12" ma:contentTypeDescription="Een nieuw document maken." ma:contentTypeScope="" ma:versionID="b5b43b025d7dfd777ebae69f32dd3cc6">
  <xsd:schema xmlns:xsd="http://www.w3.org/2001/XMLSchema" xmlns:xs="http://www.w3.org/2001/XMLSchema" xmlns:p="http://schemas.microsoft.com/office/2006/metadata/properties" xmlns:ns2="8c612a2d-53c4-49cc-9335-ebe887ea2b17" xmlns:ns3="fff24f8a-a972-47ae-aaa6-6486367e6b3c" targetNamespace="http://schemas.microsoft.com/office/2006/metadata/properties" ma:root="true" ma:fieldsID="eb8dfe8f60fdf4d4831075a4a5732167" ns2:_="" ns3:_="">
    <xsd:import namespace="8c612a2d-53c4-49cc-9335-ebe887ea2b17"/>
    <xsd:import namespace="fff24f8a-a972-47ae-aaa6-6486367e6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2a2d-53c4-49cc-9335-ebe887ea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f8a-a972-47ae-aaa6-6486367e6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8B0C5-681A-4D5E-BF4C-B9BDF3F85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3C372-38DA-4EF3-9E2F-F608F30D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12a2d-53c4-49cc-9335-ebe887ea2b17"/>
    <ds:schemaRef ds:uri="fff24f8a-a972-47ae-aaa6-6486367e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9CFF3-64E8-4F7A-8771-8A8740AD4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BD010-A843-4504-B1D0-50E9404B2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Ridder</dc:creator>
  <cp:keywords/>
  <dc:description/>
  <cp:lastModifiedBy>Sara Galle</cp:lastModifiedBy>
  <cp:revision>2</cp:revision>
  <cp:lastPrinted>2019-09-30T09:21:00Z</cp:lastPrinted>
  <dcterms:created xsi:type="dcterms:W3CDTF">2020-10-11T15:11:00Z</dcterms:created>
  <dcterms:modified xsi:type="dcterms:W3CDTF">2020-10-11T15:11:00Z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0x01010050FC96EA202D32408B3145340E4116AF</vt:lpwstr>
  </property>
</Properties>
</file>