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66052" w14:textId="3E4C9447" w:rsidR="000A01DD" w:rsidRPr="000A01DD" w:rsidRDefault="000A01DD" w:rsidP="00FB676E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0A01DD">
        <w:rPr>
          <w:rFonts w:ascii="Calibri" w:hAnsi="Calibri" w:cs="Calibri"/>
          <w:b/>
          <w:bCs/>
          <w:sz w:val="28"/>
          <w:szCs w:val="28"/>
          <w:u w:val="single"/>
        </w:rPr>
        <w:t xml:space="preserve">Uitstappen </w:t>
      </w:r>
      <w:r w:rsidR="00EF738B">
        <w:rPr>
          <w:rFonts w:ascii="Calibri" w:hAnsi="Calibri" w:cs="Calibri"/>
          <w:b/>
          <w:bCs/>
          <w:sz w:val="28"/>
          <w:szCs w:val="28"/>
          <w:u w:val="single"/>
        </w:rPr>
        <w:t>derde</w:t>
      </w:r>
      <w:r w:rsidRPr="000A01DD">
        <w:rPr>
          <w:rFonts w:ascii="Calibri" w:hAnsi="Calibri" w:cs="Calibri"/>
          <w:b/>
          <w:bCs/>
          <w:sz w:val="28"/>
          <w:szCs w:val="28"/>
          <w:u w:val="single"/>
        </w:rPr>
        <w:t xml:space="preserve"> trimester</w:t>
      </w:r>
      <w:r w:rsidR="00E8174A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</w:p>
    <w:p w14:paraId="5A3B9F54" w14:textId="2836FA2A" w:rsidR="000A01DD" w:rsidRDefault="000A01DD" w:rsidP="00FB676E">
      <w:pPr>
        <w:rPr>
          <w:rFonts w:ascii="Calibri" w:hAnsi="Calibri" w:cs="Calibri"/>
        </w:rPr>
      </w:pPr>
    </w:p>
    <w:p w14:paraId="6027F140" w14:textId="77777777" w:rsidR="00D13562" w:rsidRDefault="00D13562" w:rsidP="00FB676E">
      <w:pPr>
        <w:rPr>
          <w:rFonts w:ascii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A01DD" w14:paraId="757FF73E" w14:textId="77777777" w:rsidTr="00E8174A">
        <w:trPr>
          <w:trHeight w:val="1627"/>
        </w:trPr>
        <w:tc>
          <w:tcPr>
            <w:tcW w:w="3209" w:type="dxa"/>
            <w:shd w:val="clear" w:color="auto" w:fill="D9D9D9" w:themeFill="background1" w:themeFillShade="D9"/>
          </w:tcPr>
          <w:p w14:paraId="3EC38465" w14:textId="23CD2244" w:rsidR="000A01DD" w:rsidRDefault="000A01DD" w:rsidP="00FB67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60288" behindDoc="0" locked="0" layoutInCell="1" allowOverlap="1" wp14:anchorId="0B37CD17" wp14:editId="652EDF41">
                  <wp:simplePos x="0" y="0"/>
                  <wp:positionH relativeFrom="column">
                    <wp:posOffset>979805</wp:posOffset>
                  </wp:positionH>
                  <wp:positionV relativeFrom="paragraph">
                    <wp:posOffset>74295</wp:posOffset>
                  </wp:positionV>
                  <wp:extent cx="866775" cy="866775"/>
                  <wp:effectExtent l="0" t="0" r="9525" b="9525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</w:rPr>
              <w:t>WANNEER?</w:t>
            </w:r>
          </w:p>
        </w:tc>
        <w:tc>
          <w:tcPr>
            <w:tcW w:w="3209" w:type="dxa"/>
            <w:shd w:val="clear" w:color="auto" w:fill="D9D9D9" w:themeFill="background1" w:themeFillShade="D9"/>
          </w:tcPr>
          <w:p w14:paraId="6DBAE896" w14:textId="0E82FE17" w:rsidR="000A01DD" w:rsidRDefault="000A01DD" w:rsidP="00FB67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9264" behindDoc="0" locked="0" layoutInCell="1" allowOverlap="1" wp14:anchorId="6335FDD8" wp14:editId="1BC34C34">
                  <wp:simplePos x="0" y="0"/>
                  <wp:positionH relativeFrom="column">
                    <wp:posOffset>1047115</wp:posOffset>
                  </wp:positionH>
                  <wp:positionV relativeFrom="paragraph">
                    <wp:posOffset>95250</wp:posOffset>
                  </wp:positionV>
                  <wp:extent cx="819150" cy="819150"/>
                  <wp:effectExtent l="0" t="0" r="0" b="0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</w:rPr>
              <w:t>WIE?</w:t>
            </w:r>
          </w:p>
        </w:tc>
        <w:tc>
          <w:tcPr>
            <w:tcW w:w="3210" w:type="dxa"/>
            <w:shd w:val="clear" w:color="auto" w:fill="D9D9D9" w:themeFill="background1" w:themeFillShade="D9"/>
          </w:tcPr>
          <w:p w14:paraId="5702EBEE" w14:textId="6E8A45CA" w:rsidR="000A01DD" w:rsidRDefault="000A01DD" w:rsidP="00FB67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601629E2" wp14:editId="08605C22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83820</wp:posOffset>
                  </wp:positionV>
                  <wp:extent cx="918210" cy="847725"/>
                  <wp:effectExtent l="0" t="0" r="0" b="9525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000"/>
                          <a:stretch/>
                        </pic:blipFill>
                        <pic:spPr bwMode="auto">
                          <a:xfrm>
                            <a:off x="0" y="0"/>
                            <a:ext cx="91821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</w:rPr>
              <w:t xml:space="preserve">WAT?                      </w:t>
            </w:r>
          </w:p>
          <w:p w14:paraId="7FC5F3DD" w14:textId="427DDEBA" w:rsidR="000A01DD" w:rsidRDefault="000A01DD" w:rsidP="00FB676E">
            <w:pPr>
              <w:rPr>
                <w:rFonts w:ascii="Calibri" w:hAnsi="Calibri" w:cs="Calibri"/>
              </w:rPr>
            </w:pPr>
          </w:p>
          <w:p w14:paraId="13D46471" w14:textId="0FEDDDD2" w:rsidR="000A01DD" w:rsidRDefault="000A01DD" w:rsidP="00FB676E">
            <w:pPr>
              <w:rPr>
                <w:rFonts w:ascii="Calibri" w:hAnsi="Calibri" w:cs="Calibri"/>
              </w:rPr>
            </w:pPr>
          </w:p>
          <w:p w14:paraId="56568CEA" w14:textId="1A116266" w:rsidR="000A01DD" w:rsidRDefault="000A01DD" w:rsidP="00FB676E">
            <w:pPr>
              <w:rPr>
                <w:rFonts w:ascii="Calibri" w:hAnsi="Calibri" w:cs="Calibri"/>
              </w:rPr>
            </w:pPr>
          </w:p>
          <w:p w14:paraId="3679B0CA" w14:textId="0FA85A0E" w:rsidR="000A01DD" w:rsidRDefault="000A01DD" w:rsidP="00FB676E">
            <w:pPr>
              <w:rPr>
                <w:rFonts w:ascii="Calibri" w:hAnsi="Calibri" w:cs="Calibri"/>
              </w:rPr>
            </w:pPr>
          </w:p>
        </w:tc>
      </w:tr>
      <w:tr w:rsidR="001633A8" w14:paraId="6A9DD078" w14:textId="77777777" w:rsidTr="000A01DD">
        <w:tc>
          <w:tcPr>
            <w:tcW w:w="3209" w:type="dxa"/>
          </w:tcPr>
          <w:p w14:paraId="3B540252" w14:textId="77777777" w:rsidR="001633A8" w:rsidRDefault="001633A8" w:rsidP="00CC36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 april 2022</w:t>
            </w:r>
          </w:p>
          <w:p w14:paraId="4580EB53" w14:textId="77777777" w:rsidR="001633A8" w:rsidRDefault="001633A8" w:rsidP="00CC364B">
            <w:pPr>
              <w:rPr>
                <w:rFonts w:ascii="Calibri" w:hAnsi="Calibri" w:cs="Calibri"/>
              </w:rPr>
            </w:pPr>
          </w:p>
          <w:p w14:paraId="4B542E66" w14:textId="77777777" w:rsidR="001633A8" w:rsidRDefault="001633A8" w:rsidP="00CC364B">
            <w:pPr>
              <w:rPr>
                <w:rFonts w:ascii="Calibri" w:hAnsi="Calibri" w:cs="Calibri"/>
              </w:rPr>
            </w:pPr>
          </w:p>
          <w:p w14:paraId="3F22939F" w14:textId="77777777" w:rsidR="001633A8" w:rsidRDefault="001633A8" w:rsidP="00CC364B">
            <w:pPr>
              <w:rPr>
                <w:rFonts w:ascii="Calibri" w:hAnsi="Calibri" w:cs="Calibri"/>
              </w:rPr>
            </w:pPr>
          </w:p>
          <w:p w14:paraId="2EAEAB2C" w14:textId="77777777" w:rsidR="001633A8" w:rsidRDefault="001633A8" w:rsidP="00CC364B">
            <w:pPr>
              <w:rPr>
                <w:rFonts w:ascii="Calibri" w:hAnsi="Calibri" w:cs="Calibri"/>
              </w:rPr>
            </w:pPr>
          </w:p>
          <w:p w14:paraId="003E302E" w14:textId="77777777" w:rsidR="001633A8" w:rsidRDefault="001633A8" w:rsidP="00CC364B">
            <w:pPr>
              <w:rPr>
                <w:rFonts w:ascii="Calibri" w:hAnsi="Calibri" w:cs="Calibri"/>
              </w:rPr>
            </w:pPr>
          </w:p>
          <w:p w14:paraId="777D5A9A" w14:textId="7DE97519" w:rsidR="001633A8" w:rsidRDefault="001633A8" w:rsidP="00CC364B">
            <w:pPr>
              <w:rPr>
                <w:rFonts w:ascii="Calibri" w:hAnsi="Calibri" w:cs="Calibri"/>
              </w:rPr>
            </w:pPr>
          </w:p>
        </w:tc>
        <w:tc>
          <w:tcPr>
            <w:tcW w:w="3209" w:type="dxa"/>
          </w:tcPr>
          <w:p w14:paraId="2282B9A8" w14:textId="77777777" w:rsidR="001633A8" w:rsidRDefault="001633A8" w:rsidP="001633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Gele klas </w:t>
            </w:r>
          </w:p>
          <w:p w14:paraId="0C19276B" w14:textId="77777777" w:rsidR="001633A8" w:rsidRDefault="001633A8" w:rsidP="001633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642245D0" wp14:editId="11DD179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112395</wp:posOffset>
                      </wp:positionV>
                      <wp:extent cx="514350" cy="552450"/>
                      <wp:effectExtent l="0" t="0" r="19050" b="19050"/>
                      <wp:wrapNone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FF762" id="Rechthoek 6" o:spid="_x0000_s1026" style="position:absolute;margin-left:2.55pt;margin-top:8.85pt;width:40.5pt;height:43.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" fillcolor="yellow" strokecolor="yellow" strokeweight="1pt"/>
                  </w:pict>
                </mc:Fallback>
              </mc:AlternateContent>
            </w:r>
          </w:p>
          <w:p w14:paraId="3C09EEFD" w14:textId="77777777" w:rsidR="001633A8" w:rsidRDefault="001633A8" w:rsidP="001633A8">
            <w:pPr>
              <w:rPr>
                <w:rFonts w:ascii="Calibri" w:hAnsi="Calibri" w:cs="Calibri"/>
              </w:rPr>
            </w:pPr>
          </w:p>
          <w:p w14:paraId="1F09C0D4" w14:textId="77777777" w:rsidR="001633A8" w:rsidRDefault="001633A8" w:rsidP="00CC364B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2DD7FF63" w14:textId="77777777" w:rsidR="001633A8" w:rsidRDefault="001633A8" w:rsidP="001633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Paardrijden </w:t>
            </w:r>
          </w:p>
          <w:p w14:paraId="526D579A" w14:textId="77777777" w:rsidR="001633A8" w:rsidRDefault="001633A8" w:rsidP="001633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59616" behindDoc="0" locked="0" layoutInCell="1" allowOverlap="1" wp14:anchorId="155FD0BF" wp14:editId="17D7E603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41910</wp:posOffset>
                  </wp:positionV>
                  <wp:extent cx="882015" cy="838200"/>
                  <wp:effectExtent l="0" t="0" r="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0"/>
                          <a:stretch/>
                        </pic:blipFill>
                        <pic:spPr bwMode="auto">
                          <a:xfrm>
                            <a:off x="0" y="0"/>
                            <a:ext cx="88201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C6893C" w14:textId="77777777" w:rsidR="001633A8" w:rsidRDefault="001633A8" w:rsidP="001633A8">
            <w:pPr>
              <w:rPr>
                <w:rFonts w:ascii="Calibri" w:hAnsi="Calibri" w:cs="Calibri"/>
              </w:rPr>
            </w:pPr>
          </w:p>
          <w:p w14:paraId="268B97EB" w14:textId="77777777" w:rsidR="001633A8" w:rsidRDefault="001633A8" w:rsidP="001633A8">
            <w:pPr>
              <w:rPr>
                <w:rFonts w:ascii="Calibri" w:hAnsi="Calibri" w:cs="Calibri"/>
              </w:rPr>
            </w:pPr>
          </w:p>
          <w:p w14:paraId="544FD309" w14:textId="77777777" w:rsidR="001633A8" w:rsidRDefault="001633A8" w:rsidP="001633A8">
            <w:pPr>
              <w:rPr>
                <w:rFonts w:ascii="Calibri" w:hAnsi="Calibri" w:cs="Calibri"/>
              </w:rPr>
            </w:pPr>
          </w:p>
          <w:p w14:paraId="54375AA8" w14:textId="77777777" w:rsidR="001633A8" w:rsidRPr="00662571" w:rsidRDefault="001633A8" w:rsidP="00DE7E3E">
            <w:pPr>
              <w:rPr>
                <w:rFonts w:ascii="Calibri" w:hAnsi="Calibri" w:cs="Calibri"/>
                <w:u w:val="single"/>
              </w:rPr>
            </w:pPr>
          </w:p>
        </w:tc>
      </w:tr>
      <w:tr w:rsidR="00CC364B" w14:paraId="77767682" w14:textId="77777777" w:rsidTr="000A01DD">
        <w:tc>
          <w:tcPr>
            <w:tcW w:w="3209" w:type="dxa"/>
          </w:tcPr>
          <w:p w14:paraId="4DE97878" w14:textId="589FEC20" w:rsidR="00CC364B" w:rsidRDefault="00F65858" w:rsidP="00CC36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 – 5 – 6 mei 2022</w:t>
            </w:r>
          </w:p>
        </w:tc>
        <w:tc>
          <w:tcPr>
            <w:tcW w:w="3209" w:type="dxa"/>
          </w:tcPr>
          <w:p w14:paraId="56596379" w14:textId="7F088E36" w:rsidR="00CC364B" w:rsidRDefault="00CC364B" w:rsidP="00CC36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Roze klas        </w:t>
            </w:r>
            <w:r w:rsidR="00F65858">
              <w:rPr>
                <w:rFonts w:ascii="Calibri" w:hAnsi="Calibri" w:cs="Calibri"/>
              </w:rPr>
              <w:t>Lichtpaarse</w:t>
            </w:r>
            <w:r>
              <w:rPr>
                <w:rFonts w:ascii="Calibri" w:hAnsi="Calibri" w:cs="Calibri"/>
              </w:rPr>
              <w:t xml:space="preserve"> klas </w:t>
            </w:r>
          </w:p>
          <w:p w14:paraId="3E49E9CE" w14:textId="01BE42E0" w:rsidR="00CC364B" w:rsidRPr="001034E7" w:rsidRDefault="00CC364B" w:rsidP="00CC364B">
            <w:pPr>
              <w:rPr>
                <w:rFonts w:ascii="Calibri" w:hAnsi="Calibri" w:cs="Calibri"/>
                <w:color w:val="FF66CC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E53321" wp14:editId="77727CA5">
                      <wp:simplePos x="0" y="0"/>
                      <wp:positionH relativeFrom="column">
                        <wp:posOffset>984885</wp:posOffset>
                      </wp:positionH>
                      <wp:positionV relativeFrom="paragraph">
                        <wp:posOffset>104140</wp:posOffset>
                      </wp:positionV>
                      <wp:extent cx="514350" cy="552450"/>
                      <wp:effectExtent l="0" t="0" r="19050" b="19050"/>
                      <wp:wrapNone/>
                      <wp:docPr id="11" name="Recht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12700" cap="flat" cmpd="sng" algn="ctr">
                                <a:solidFill>
                                  <a:srgbClr val="CC99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675B5D" id="Rechthoek 11" o:spid="_x0000_s1026" style="position:absolute;margin-left:77.55pt;margin-top:8.2pt;width:40.5pt;height:4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" fillcolor="#c9f" strokecolor="#c9f" strokeweight="1pt"/>
                  </w:pict>
                </mc:Fallback>
              </mc:AlternateContent>
            </w:r>
            <w:r w:rsidRPr="001034E7">
              <w:rPr>
                <w:rFonts w:ascii="Calibri" w:hAnsi="Calibri" w:cs="Calibri"/>
                <w:noProof/>
                <w:color w:val="FF66CC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7EA6F6" wp14:editId="24B6F40A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64770</wp:posOffset>
                      </wp:positionV>
                      <wp:extent cx="514350" cy="552450"/>
                      <wp:effectExtent l="0" t="0" r="19050" b="19050"/>
                      <wp:wrapNone/>
                      <wp:docPr id="14" name="Recht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  <a:ln w="127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92C36" id="Rechthoek 14" o:spid="_x0000_s1026" style="position:absolute;margin-left:2.55pt;margin-top:5.1pt;width:40.5pt;height:4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" fillcolor="#f3c" strokecolor="#f06" strokeweight="1pt"/>
                  </w:pict>
                </mc:Fallback>
              </mc:AlternateContent>
            </w:r>
          </w:p>
          <w:p w14:paraId="349B5D4D" w14:textId="7D2B5B18" w:rsidR="00CC364B" w:rsidRDefault="00CC364B" w:rsidP="00CC364B">
            <w:pPr>
              <w:rPr>
                <w:rFonts w:ascii="Calibri" w:hAnsi="Calibri" w:cs="Calibri"/>
              </w:rPr>
            </w:pPr>
          </w:p>
          <w:p w14:paraId="4757282A" w14:textId="23250647" w:rsidR="00CC364B" w:rsidRDefault="00CC364B" w:rsidP="00CC364B">
            <w:pPr>
              <w:rPr>
                <w:rFonts w:ascii="Calibri" w:hAnsi="Calibri" w:cs="Calibri"/>
              </w:rPr>
            </w:pPr>
          </w:p>
          <w:p w14:paraId="26BABA38" w14:textId="77777777" w:rsidR="00CC364B" w:rsidRDefault="00CC364B" w:rsidP="00CC364B">
            <w:pPr>
              <w:rPr>
                <w:rFonts w:ascii="Calibri" w:hAnsi="Calibri" w:cs="Calibri"/>
              </w:rPr>
            </w:pPr>
          </w:p>
          <w:p w14:paraId="55446B3C" w14:textId="4A533E15" w:rsidR="00CC364B" w:rsidRDefault="00CC364B" w:rsidP="00CC36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Gele klas </w:t>
            </w:r>
          </w:p>
          <w:p w14:paraId="3CD2CE50" w14:textId="0A3264D7" w:rsidR="00CC364B" w:rsidRPr="001034E7" w:rsidRDefault="00CC364B" w:rsidP="00CC364B">
            <w:pPr>
              <w:rPr>
                <w:rFonts w:ascii="Calibri" w:hAnsi="Calibri" w:cs="Calibri"/>
                <w:color w:val="FF66CC"/>
              </w:rPr>
            </w:pPr>
            <w:r w:rsidRPr="001034E7">
              <w:rPr>
                <w:rFonts w:ascii="Calibri" w:hAnsi="Calibri" w:cs="Calibri"/>
                <w:noProof/>
                <w:color w:val="FF66CC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43B73F" wp14:editId="32E25A3B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112395</wp:posOffset>
                      </wp:positionV>
                      <wp:extent cx="514350" cy="552450"/>
                      <wp:effectExtent l="0" t="0" r="19050" b="19050"/>
                      <wp:wrapNone/>
                      <wp:docPr id="15" name="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CCA720" id="Rechthoek 15" o:spid="_x0000_s1026" style="position:absolute;margin-left:2.55pt;margin-top:8.85pt;width:40.5pt;height:4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" fillcolor="yellow" strokecolor="yellow" strokeweight="1pt"/>
                  </w:pict>
                </mc:Fallback>
              </mc:AlternateContent>
            </w:r>
          </w:p>
          <w:p w14:paraId="7E41B404" w14:textId="18EE3D1B" w:rsidR="00CC364B" w:rsidRDefault="00CC364B" w:rsidP="00CC364B">
            <w:pPr>
              <w:rPr>
                <w:rFonts w:ascii="Calibri" w:hAnsi="Calibri" w:cs="Calibri"/>
              </w:rPr>
            </w:pPr>
          </w:p>
          <w:p w14:paraId="39A3FF4E" w14:textId="0917F34C" w:rsidR="00CC364B" w:rsidRDefault="00CC364B" w:rsidP="00CC364B">
            <w:pPr>
              <w:rPr>
                <w:rFonts w:ascii="Calibri" w:hAnsi="Calibri" w:cs="Calibri"/>
              </w:rPr>
            </w:pPr>
          </w:p>
          <w:p w14:paraId="7BC02752" w14:textId="7500287D" w:rsidR="00CC364B" w:rsidRDefault="00CC364B" w:rsidP="00CC364B">
            <w:pPr>
              <w:rPr>
                <w:rFonts w:ascii="Calibri" w:hAnsi="Calibri" w:cs="Calibri"/>
              </w:rPr>
            </w:pPr>
          </w:p>
          <w:p w14:paraId="66EE1A56" w14:textId="77777777" w:rsidR="00CC364B" w:rsidRDefault="00CC364B" w:rsidP="00CC364B">
            <w:pPr>
              <w:rPr>
                <w:rFonts w:ascii="Calibri" w:hAnsi="Calibri" w:cs="Calibri"/>
              </w:rPr>
            </w:pPr>
          </w:p>
          <w:p w14:paraId="2B1AD0EA" w14:textId="77777777" w:rsidR="00D13562" w:rsidRDefault="00D13562" w:rsidP="00CC364B">
            <w:pPr>
              <w:rPr>
                <w:rFonts w:ascii="Calibri" w:hAnsi="Calibri" w:cs="Calibri"/>
              </w:rPr>
            </w:pPr>
          </w:p>
          <w:p w14:paraId="10BF6A5D" w14:textId="49039FEB" w:rsidR="00F65858" w:rsidRDefault="00F65858" w:rsidP="00CC364B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5B4BD22B" w14:textId="77777777" w:rsidR="00CC364B" w:rsidRPr="00662571" w:rsidRDefault="00F65858" w:rsidP="00DE7E3E">
            <w:pPr>
              <w:rPr>
                <w:rFonts w:ascii="Calibri" w:hAnsi="Calibri" w:cs="Calibri"/>
                <w:u w:val="single"/>
              </w:rPr>
            </w:pPr>
            <w:r w:rsidRPr="00662571">
              <w:rPr>
                <w:rFonts w:ascii="Calibri" w:hAnsi="Calibri" w:cs="Calibri"/>
                <w:u w:val="single"/>
              </w:rPr>
              <w:t>Projectdagen</w:t>
            </w:r>
          </w:p>
          <w:p w14:paraId="79F37C0F" w14:textId="591E1B38" w:rsidR="00F65858" w:rsidRDefault="00F65858" w:rsidP="00DE7E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 mei uitstap naar de Eendenkooi Nieuwdonk</w:t>
            </w:r>
          </w:p>
          <w:p w14:paraId="3AAAECDD" w14:textId="77777777" w:rsidR="00F65858" w:rsidRDefault="00F65858" w:rsidP="00DE7E3E">
            <w:pPr>
              <w:rPr>
                <w:rFonts w:ascii="Calibri" w:hAnsi="Calibri" w:cs="Calibri"/>
              </w:rPr>
            </w:pPr>
          </w:p>
          <w:p w14:paraId="3FB2F085" w14:textId="77777777" w:rsidR="00F65858" w:rsidRDefault="00F65858" w:rsidP="00DE7E3E">
            <w:pPr>
              <w:rPr>
                <w:rFonts w:ascii="Calibri" w:hAnsi="Calibri" w:cs="Calibri"/>
              </w:rPr>
            </w:pPr>
          </w:p>
          <w:p w14:paraId="733425AA" w14:textId="77777777" w:rsidR="00F65858" w:rsidRDefault="00F65858" w:rsidP="00DE7E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mei uitstap naar de kinderboerderij</w:t>
            </w:r>
          </w:p>
          <w:p w14:paraId="1A60324D" w14:textId="3295E378" w:rsidR="00F65858" w:rsidRDefault="00F65858" w:rsidP="00DE7E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17632" behindDoc="0" locked="0" layoutInCell="1" allowOverlap="1" wp14:anchorId="3B443E0C" wp14:editId="3D77F6E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77470</wp:posOffset>
                  </wp:positionV>
                  <wp:extent cx="828675" cy="828675"/>
                  <wp:effectExtent l="0" t="0" r="9525" b="9525"/>
                  <wp:wrapSquare wrapText="bothSides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2571" w14:paraId="751A444E" w14:textId="77777777" w:rsidTr="000A01DD">
        <w:tc>
          <w:tcPr>
            <w:tcW w:w="3209" w:type="dxa"/>
          </w:tcPr>
          <w:p w14:paraId="0D2ED0CE" w14:textId="43AA9A1A" w:rsidR="00662571" w:rsidRDefault="00662571" w:rsidP="00CC36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mei 2022</w:t>
            </w:r>
          </w:p>
        </w:tc>
        <w:tc>
          <w:tcPr>
            <w:tcW w:w="3209" w:type="dxa"/>
          </w:tcPr>
          <w:p w14:paraId="54D69A85" w14:textId="4CB50CF2" w:rsidR="00662571" w:rsidRDefault="00662571" w:rsidP="006625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Gele klas        Oranje klas</w:t>
            </w:r>
          </w:p>
          <w:p w14:paraId="47F2C70B" w14:textId="3EBDFCEA" w:rsidR="00662571" w:rsidRDefault="00662571" w:rsidP="006625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324BF07" wp14:editId="43E4D199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69850</wp:posOffset>
                      </wp:positionV>
                      <wp:extent cx="514350" cy="552450"/>
                      <wp:effectExtent l="0" t="0" r="19050" b="19050"/>
                      <wp:wrapNone/>
                      <wp:docPr id="42" name="Rechthoe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12700" cap="flat" cmpd="sng" algn="ctr">
                                <a:solidFill>
                                  <a:srgbClr val="FF66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2760C8" id="Rechthoek 42" o:spid="_x0000_s1026" style="position:absolute;margin-left:69.3pt;margin-top:5.5pt;width:40.5pt;height:43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" fillcolor="#f60" strokecolor="#f60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C085FAB" wp14:editId="59C3E725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74295</wp:posOffset>
                      </wp:positionV>
                      <wp:extent cx="514350" cy="552450"/>
                      <wp:effectExtent l="0" t="0" r="19050" b="19050"/>
                      <wp:wrapNone/>
                      <wp:docPr id="39" name="Rechthoe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 cap="flat" cmpd="sng" algn="ctr">
                                <a:solidFill>
                                  <a:srgbClr val="FFFF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B61C4C" id="Rechthoek 39" o:spid="_x0000_s1026" style="position:absolute;margin-left:1.8pt;margin-top:5.85pt;width:40.5pt;height:43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" fillcolor="yellow" strokecolor="yellow" strokeweight="1pt"/>
                  </w:pict>
                </mc:Fallback>
              </mc:AlternateContent>
            </w:r>
          </w:p>
          <w:p w14:paraId="47CACBF5" w14:textId="161BACB9" w:rsidR="00662571" w:rsidRDefault="00662571" w:rsidP="00662571">
            <w:pPr>
              <w:rPr>
                <w:rFonts w:ascii="Calibri" w:hAnsi="Calibri" w:cs="Calibri"/>
              </w:rPr>
            </w:pPr>
          </w:p>
          <w:p w14:paraId="49FF6379" w14:textId="77777777" w:rsidR="00662571" w:rsidRDefault="00662571" w:rsidP="00662571">
            <w:pPr>
              <w:rPr>
                <w:rFonts w:ascii="Calibri" w:hAnsi="Calibri" w:cs="Calibri"/>
              </w:rPr>
            </w:pPr>
          </w:p>
          <w:p w14:paraId="132BF426" w14:textId="77777777" w:rsidR="00662571" w:rsidRDefault="00662571" w:rsidP="005235EC">
            <w:pPr>
              <w:rPr>
                <w:rFonts w:ascii="Calibri" w:hAnsi="Calibri" w:cs="Calibri"/>
              </w:rPr>
            </w:pPr>
          </w:p>
          <w:p w14:paraId="18421559" w14:textId="77777777" w:rsidR="00662571" w:rsidRDefault="00662571" w:rsidP="006625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Roze klas        Lichtpaarse klas </w:t>
            </w:r>
          </w:p>
          <w:p w14:paraId="3A39AC02" w14:textId="77777777" w:rsidR="00662571" w:rsidRPr="001034E7" w:rsidRDefault="00662571" w:rsidP="00662571">
            <w:pPr>
              <w:rPr>
                <w:rFonts w:ascii="Calibri" w:hAnsi="Calibri" w:cs="Calibri"/>
                <w:color w:val="FF33CC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8214CE3" wp14:editId="310BFBBF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75565</wp:posOffset>
                      </wp:positionV>
                      <wp:extent cx="514350" cy="552450"/>
                      <wp:effectExtent l="0" t="0" r="19050" b="19050"/>
                      <wp:wrapNone/>
                      <wp:docPr id="40" name="Rechthoe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12700" cap="flat" cmpd="sng" algn="ctr">
                                <a:solidFill>
                                  <a:srgbClr val="CC99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D51BD" id="Rechthoek 40" o:spid="_x0000_s1026" style="position:absolute;margin-left:71.55pt;margin-top:5.95pt;width:40.5pt;height:43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" fillcolor="#c9f" strokecolor="#c9f" strokeweight="1pt"/>
                  </w:pict>
                </mc:Fallback>
              </mc:AlternateContent>
            </w:r>
            <w:r w:rsidRPr="001034E7">
              <w:rPr>
                <w:rFonts w:ascii="Calibri" w:hAnsi="Calibri" w:cs="Calibri"/>
                <w:noProof/>
                <w:color w:val="FF33CC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4556C8" wp14:editId="098D31D3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64770</wp:posOffset>
                      </wp:positionV>
                      <wp:extent cx="514350" cy="552450"/>
                      <wp:effectExtent l="0" t="0" r="19050" b="19050"/>
                      <wp:wrapNone/>
                      <wp:docPr id="41" name="Rechthoe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  <a:ln w="127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86EA0D" id="Rechthoek 41" o:spid="_x0000_s1026" style="position:absolute;margin-left:2.55pt;margin-top:5.1pt;width:40.5pt;height:43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" fillcolor="#f3c" strokecolor="#f06" strokeweight="1pt"/>
                  </w:pict>
                </mc:Fallback>
              </mc:AlternateContent>
            </w:r>
          </w:p>
          <w:p w14:paraId="518896CD" w14:textId="77777777" w:rsidR="00662571" w:rsidRDefault="00662571" w:rsidP="00662571">
            <w:pPr>
              <w:rPr>
                <w:rFonts w:ascii="Calibri" w:hAnsi="Calibri" w:cs="Calibri"/>
              </w:rPr>
            </w:pPr>
          </w:p>
          <w:p w14:paraId="000E1AA8" w14:textId="62BB7B5E" w:rsidR="00662571" w:rsidRDefault="00662571" w:rsidP="00662571">
            <w:pPr>
              <w:rPr>
                <w:rFonts w:ascii="Calibri" w:hAnsi="Calibri" w:cs="Calibri"/>
              </w:rPr>
            </w:pPr>
          </w:p>
          <w:p w14:paraId="76F838A5" w14:textId="2BA20795" w:rsidR="00662571" w:rsidRDefault="00662571" w:rsidP="00662571">
            <w:pPr>
              <w:rPr>
                <w:rFonts w:ascii="Calibri" w:hAnsi="Calibri" w:cs="Calibri"/>
              </w:rPr>
            </w:pPr>
          </w:p>
          <w:p w14:paraId="0A882585" w14:textId="52E8E956" w:rsidR="00662571" w:rsidRDefault="00662571" w:rsidP="006625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Rode klas</w:t>
            </w:r>
          </w:p>
          <w:p w14:paraId="4C4C75B6" w14:textId="2C4CAF6B" w:rsidR="00662571" w:rsidRPr="001034E7" w:rsidRDefault="00662571" w:rsidP="00662571">
            <w:pPr>
              <w:rPr>
                <w:rFonts w:ascii="Calibri" w:hAnsi="Calibri" w:cs="Calibri"/>
                <w:color w:val="FF0000"/>
              </w:rPr>
            </w:pPr>
            <w:r w:rsidRPr="001034E7">
              <w:rPr>
                <w:rFonts w:ascii="Calibri" w:hAnsi="Calibri" w:cs="Calibri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4F26FB8" wp14:editId="23D9F04C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93345</wp:posOffset>
                      </wp:positionV>
                      <wp:extent cx="514350" cy="552450"/>
                      <wp:effectExtent l="0" t="0" r="19050" b="19050"/>
                      <wp:wrapNone/>
                      <wp:docPr id="43" name="Rechthoe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AD3A7B" id="Rechthoek 43" o:spid="_x0000_s1026" style="position:absolute;margin-left:3.3pt;margin-top:7.35pt;width:40.5pt;height:4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" fillcolor="red" strokecolor="red" strokeweight="1pt"/>
                  </w:pict>
                </mc:Fallback>
              </mc:AlternateContent>
            </w:r>
          </w:p>
          <w:p w14:paraId="6803ADFB" w14:textId="77777777" w:rsidR="00662571" w:rsidRDefault="00662571" w:rsidP="005235EC">
            <w:pPr>
              <w:rPr>
                <w:rFonts w:ascii="Calibri" w:hAnsi="Calibri" w:cs="Calibri"/>
              </w:rPr>
            </w:pPr>
          </w:p>
          <w:p w14:paraId="7040F57C" w14:textId="77777777" w:rsidR="00662571" w:rsidRDefault="00662571" w:rsidP="005235EC">
            <w:pPr>
              <w:rPr>
                <w:rFonts w:ascii="Calibri" w:hAnsi="Calibri" w:cs="Calibri"/>
              </w:rPr>
            </w:pPr>
          </w:p>
          <w:p w14:paraId="580D37D1" w14:textId="7E69D5F8" w:rsidR="00070C7B" w:rsidRDefault="00070C7B" w:rsidP="005235EC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47875E66" w14:textId="0264C173" w:rsidR="00662571" w:rsidRDefault="00662571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Sportdag</w:t>
            </w:r>
            <w:r w:rsidR="009B6E36">
              <w:rPr>
                <w:rFonts w:ascii="Calibri" w:hAnsi="Calibri" w:cs="Calibri"/>
              </w:rPr>
              <w:t xml:space="preserve"> + speelbuizen</w:t>
            </w:r>
          </w:p>
          <w:p w14:paraId="5E5E7CA3" w14:textId="66E02571" w:rsidR="00662571" w:rsidRDefault="00662571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32992" behindDoc="0" locked="0" layoutInCell="1" allowOverlap="1" wp14:anchorId="7A34A104" wp14:editId="4EF61A3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120015</wp:posOffset>
                  </wp:positionV>
                  <wp:extent cx="895350" cy="895350"/>
                  <wp:effectExtent l="0" t="0" r="0" b="0"/>
                  <wp:wrapSquare wrapText="bothSides"/>
                  <wp:docPr id="44" name="Afbeelding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DC0660" w14:textId="77777777" w:rsidR="00662571" w:rsidRDefault="00662571" w:rsidP="005235EC">
            <w:pPr>
              <w:rPr>
                <w:rFonts w:ascii="Calibri" w:hAnsi="Calibri" w:cs="Calibri"/>
              </w:rPr>
            </w:pPr>
          </w:p>
          <w:p w14:paraId="67375CB7" w14:textId="77777777" w:rsidR="00662571" w:rsidRDefault="00662571" w:rsidP="005235EC">
            <w:pPr>
              <w:rPr>
                <w:rFonts w:ascii="Calibri" w:hAnsi="Calibri" w:cs="Calibri"/>
              </w:rPr>
            </w:pPr>
          </w:p>
          <w:p w14:paraId="03B220BD" w14:textId="77777777" w:rsidR="00662571" w:rsidRDefault="00662571" w:rsidP="005235EC">
            <w:pPr>
              <w:rPr>
                <w:rFonts w:ascii="Calibri" w:hAnsi="Calibri" w:cs="Calibri"/>
              </w:rPr>
            </w:pPr>
          </w:p>
          <w:p w14:paraId="555BC0C9" w14:textId="77777777" w:rsidR="00662571" w:rsidRDefault="00662571" w:rsidP="005235EC">
            <w:pPr>
              <w:rPr>
                <w:rFonts w:ascii="Calibri" w:hAnsi="Calibri" w:cs="Calibri"/>
              </w:rPr>
            </w:pPr>
          </w:p>
          <w:p w14:paraId="5F9F7C59" w14:textId="77777777" w:rsidR="00662571" w:rsidRDefault="00662571" w:rsidP="005235EC">
            <w:pPr>
              <w:rPr>
                <w:rFonts w:ascii="Calibri" w:hAnsi="Calibri" w:cs="Calibri"/>
              </w:rPr>
            </w:pPr>
          </w:p>
          <w:p w14:paraId="2DC5F24C" w14:textId="77777777" w:rsidR="00662571" w:rsidRDefault="00662571" w:rsidP="005235EC">
            <w:pPr>
              <w:rPr>
                <w:rFonts w:ascii="Calibri" w:hAnsi="Calibri" w:cs="Calibri"/>
              </w:rPr>
            </w:pPr>
          </w:p>
          <w:p w14:paraId="0E23239F" w14:textId="04723E20" w:rsidR="00662571" w:rsidRDefault="00662571" w:rsidP="005235EC">
            <w:pPr>
              <w:rPr>
                <w:rFonts w:ascii="Calibri" w:hAnsi="Calibri" w:cs="Calibri"/>
              </w:rPr>
            </w:pPr>
          </w:p>
        </w:tc>
      </w:tr>
      <w:tr w:rsidR="00CD47FC" w14:paraId="63279CBF" w14:textId="77777777" w:rsidTr="000A01DD">
        <w:tc>
          <w:tcPr>
            <w:tcW w:w="3209" w:type="dxa"/>
          </w:tcPr>
          <w:p w14:paraId="3F7E996F" w14:textId="2A1CCB73" w:rsidR="00CD47FC" w:rsidRDefault="00CD47FC" w:rsidP="00CC36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 – 18 – 19 – 20 mei 2022</w:t>
            </w:r>
          </w:p>
        </w:tc>
        <w:tc>
          <w:tcPr>
            <w:tcW w:w="3209" w:type="dxa"/>
          </w:tcPr>
          <w:p w14:paraId="7DC2E17D" w14:textId="77777777" w:rsidR="00CD47FC" w:rsidRDefault="00CD47FC" w:rsidP="00CD47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Donkergroene    Lichtgroene</w:t>
            </w:r>
          </w:p>
          <w:p w14:paraId="38517F82" w14:textId="77777777" w:rsidR="00CD47FC" w:rsidRDefault="00CD47FC" w:rsidP="00CD47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klas                      </w:t>
            </w:r>
            <w:proofErr w:type="spellStart"/>
            <w:r>
              <w:rPr>
                <w:rFonts w:ascii="Calibri" w:hAnsi="Calibri" w:cs="Calibri"/>
              </w:rPr>
              <w:t>klas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14:paraId="299564E3" w14:textId="77777777" w:rsidR="00CD47FC" w:rsidRDefault="00CD47FC" w:rsidP="00CD47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9197B35" wp14:editId="6198A806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102870</wp:posOffset>
                      </wp:positionV>
                      <wp:extent cx="514350" cy="552450"/>
                      <wp:effectExtent l="0" t="0" r="19050" b="19050"/>
                      <wp:wrapNone/>
                      <wp:docPr id="49" name="Rechthoe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7C093C" id="Rechthoek 49" o:spid="_x0000_s1026" style="position:absolute;margin-left:81.3pt;margin-top:8.1pt;width:40.5pt;height:43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" fillcolor="#92d050" strokecolor="#92d050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72CD1D" wp14:editId="2733B0B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94615</wp:posOffset>
                      </wp:positionV>
                      <wp:extent cx="514350" cy="552450"/>
                      <wp:effectExtent l="0" t="0" r="19050" b="19050"/>
                      <wp:wrapNone/>
                      <wp:docPr id="50" name="Rechthoe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6B88BF" id="Rechthoek 50" o:spid="_x0000_s1026" style="position:absolute;margin-left:3.3pt;margin-top:7.45pt;width:40.5pt;height:43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" fillcolor="#00b050" strokecolor="#00b050" strokeweight="1pt"/>
                  </w:pict>
                </mc:Fallback>
              </mc:AlternateContent>
            </w:r>
          </w:p>
          <w:p w14:paraId="634C16F4" w14:textId="77777777" w:rsidR="00CD47FC" w:rsidRDefault="00CD47FC" w:rsidP="00CD47FC">
            <w:pPr>
              <w:rPr>
                <w:rFonts w:ascii="Calibri" w:hAnsi="Calibri" w:cs="Calibri"/>
              </w:rPr>
            </w:pPr>
          </w:p>
          <w:p w14:paraId="1513597D" w14:textId="77777777" w:rsidR="00CD47FC" w:rsidRDefault="00CD47FC" w:rsidP="005235EC">
            <w:pPr>
              <w:rPr>
                <w:rFonts w:ascii="Calibri" w:hAnsi="Calibri" w:cs="Calibri"/>
              </w:rPr>
            </w:pPr>
          </w:p>
          <w:p w14:paraId="5E129345" w14:textId="77777777" w:rsidR="00CD47FC" w:rsidRDefault="00CD47FC" w:rsidP="005235EC">
            <w:pPr>
              <w:rPr>
                <w:rFonts w:ascii="Calibri" w:hAnsi="Calibri" w:cs="Calibri"/>
              </w:rPr>
            </w:pPr>
          </w:p>
          <w:p w14:paraId="6D718198" w14:textId="77777777" w:rsidR="00CD47FC" w:rsidRDefault="00CD47FC" w:rsidP="00CD47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Lichtblauwe klas   </w:t>
            </w:r>
          </w:p>
          <w:p w14:paraId="3685A552" w14:textId="77777777" w:rsidR="00CD47FC" w:rsidRDefault="00CD47FC" w:rsidP="00CD47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30A383B" wp14:editId="1218D794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81915</wp:posOffset>
                      </wp:positionV>
                      <wp:extent cx="514350" cy="552450"/>
                      <wp:effectExtent l="0" t="0" r="0" b="0"/>
                      <wp:wrapNone/>
                      <wp:docPr id="51" name="Rechthoe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6D8BF2" id="Rechthoek 51" o:spid="_x0000_s1026" style="position:absolute;margin-left:4.65pt;margin-top:6.45pt;width:40.5pt;height:4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" fillcolor="#6cf" stroked="f" strokeweight="1pt"/>
                  </w:pict>
                </mc:Fallback>
              </mc:AlternateContent>
            </w:r>
          </w:p>
          <w:p w14:paraId="4024136E" w14:textId="77777777" w:rsidR="00CD47FC" w:rsidRDefault="00CD47FC" w:rsidP="00CD47FC">
            <w:pPr>
              <w:rPr>
                <w:rFonts w:ascii="Calibri" w:hAnsi="Calibri" w:cs="Calibri"/>
              </w:rPr>
            </w:pPr>
          </w:p>
          <w:p w14:paraId="26BE0F97" w14:textId="77777777" w:rsidR="00CD47FC" w:rsidRDefault="00CD47FC" w:rsidP="005235EC">
            <w:pPr>
              <w:rPr>
                <w:rFonts w:ascii="Calibri" w:hAnsi="Calibri" w:cs="Calibri"/>
              </w:rPr>
            </w:pPr>
          </w:p>
          <w:p w14:paraId="76D104F2" w14:textId="09A8AB3E" w:rsidR="00CD47FC" w:rsidRDefault="00CD47FC" w:rsidP="005235EC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73C585B9" w14:textId="22097373" w:rsidR="00CD47FC" w:rsidRDefault="00CD47FC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Zeeklassen</w:t>
            </w:r>
          </w:p>
          <w:p w14:paraId="745BBF32" w14:textId="55F35C02" w:rsidR="00CD47FC" w:rsidRDefault="00CD47FC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45280" behindDoc="0" locked="0" layoutInCell="1" allowOverlap="1" wp14:anchorId="4B21E2ED" wp14:editId="4C64FE46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128270</wp:posOffset>
                  </wp:positionV>
                  <wp:extent cx="900430" cy="819150"/>
                  <wp:effectExtent l="0" t="0" r="0" b="0"/>
                  <wp:wrapSquare wrapText="bothSides"/>
                  <wp:docPr id="52" name="Afbeelding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00"/>
                          <a:stretch/>
                        </pic:blipFill>
                        <pic:spPr bwMode="auto">
                          <a:xfrm>
                            <a:off x="0" y="0"/>
                            <a:ext cx="90043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74D980" w14:textId="7E712708" w:rsidR="00CD47FC" w:rsidRDefault="00CD47FC" w:rsidP="005235EC">
            <w:pPr>
              <w:rPr>
                <w:rFonts w:ascii="Calibri" w:hAnsi="Calibri" w:cs="Calibri"/>
              </w:rPr>
            </w:pPr>
          </w:p>
          <w:p w14:paraId="12F1000F" w14:textId="77777777" w:rsidR="00CD47FC" w:rsidRDefault="00CD47FC" w:rsidP="005235EC">
            <w:pPr>
              <w:rPr>
                <w:rFonts w:ascii="Calibri" w:hAnsi="Calibri" w:cs="Calibri"/>
              </w:rPr>
            </w:pPr>
          </w:p>
          <w:p w14:paraId="7236919D" w14:textId="77777777" w:rsidR="00CD47FC" w:rsidRDefault="00CD47FC" w:rsidP="005235EC">
            <w:pPr>
              <w:rPr>
                <w:rFonts w:ascii="Calibri" w:hAnsi="Calibri" w:cs="Calibri"/>
              </w:rPr>
            </w:pPr>
          </w:p>
          <w:p w14:paraId="0735E653" w14:textId="77777777" w:rsidR="00CD47FC" w:rsidRDefault="00CD47FC" w:rsidP="005235EC">
            <w:pPr>
              <w:rPr>
                <w:rFonts w:ascii="Calibri" w:hAnsi="Calibri" w:cs="Calibri"/>
              </w:rPr>
            </w:pPr>
          </w:p>
          <w:p w14:paraId="3F5E3F38" w14:textId="77777777" w:rsidR="00CD47FC" w:rsidRDefault="00CD47FC" w:rsidP="005235EC">
            <w:pPr>
              <w:rPr>
                <w:rFonts w:ascii="Calibri" w:hAnsi="Calibri" w:cs="Calibri"/>
              </w:rPr>
            </w:pPr>
          </w:p>
          <w:p w14:paraId="6C5FDDD3" w14:textId="77777777" w:rsidR="00CD47FC" w:rsidRDefault="00CD47FC" w:rsidP="005235EC">
            <w:pPr>
              <w:rPr>
                <w:rFonts w:ascii="Calibri" w:hAnsi="Calibri" w:cs="Calibri"/>
              </w:rPr>
            </w:pPr>
          </w:p>
          <w:p w14:paraId="4BB7BF02" w14:textId="1DAC0C48" w:rsidR="00CD47FC" w:rsidRDefault="00CD47FC" w:rsidP="005235EC">
            <w:pPr>
              <w:rPr>
                <w:rFonts w:ascii="Calibri" w:hAnsi="Calibri" w:cs="Calibri"/>
              </w:rPr>
            </w:pPr>
          </w:p>
        </w:tc>
      </w:tr>
      <w:tr w:rsidR="009F6B1F" w14:paraId="7319DFCA" w14:textId="77777777" w:rsidTr="000A01DD">
        <w:tc>
          <w:tcPr>
            <w:tcW w:w="3209" w:type="dxa"/>
          </w:tcPr>
          <w:p w14:paraId="398D58C3" w14:textId="48464F96" w:rsidR="009F6B1F" w:rsidRDefault="009F6B1F" w:rsidP="00CC36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mei 2022</w:t>
            </w:r>
          </w:p>
        </w:tc>
        <w:tc>
          <w:tcPr>
            <w:tcW w:w="3209" w:type="dxa"/>
          </w:tcPr>
          <w:p w14:paraId="04DFE1F2" w14:textId="15635F75" w:rsidR="009F6B1F" w:rsidRDefault="009F6B1F" w:rsidP="009F6B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Donkergroene    </w:t>
            </w:r>
          </w:p>
          <w:p w14:paraId="1BEBC254" w14:textId="311BDFBF" w:rsidR="009F6B1F" w:rsidRDefault="009F6B1F" w:rsidP="009F6B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klas                      </w:t>
            </w:r>
          </w:p>
          <w:p w14:paraId="3E8AD9F2" w14:textId="26ED19B7" w:rsidR="009F6B1F" w:rsidRDefault="009F6B1F" w:rsidP="009F6B1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955C1EB" wp14:editId="71003C7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94615</wp:posOffset>
                      </wp:positionV>
                      <wp:extent cx="514350" cy="552450"/>
                      <wp:effectExtent l="0" t="0" r="19050" b="19050"/>
                      <wp:wrapNone/>
                      <wp:docPr id="58" name="Rechthoe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1FA6AE" id="Rechthoek 58" o:spid="_x0000_s1026" style="position:absolute;margin-left:3.3pt;margin-top:7.45pt;width:40.5pt;height:4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" fillcolor="#00b050" strokecolor="#00b050" strokeweight="1pt"/>
                  </w:pict>
                </mc:Fallback>
              </mc:AlternateContent>
            </w:r>
          </w:p>
          <w:p w14:paraId="6FD7F30D" w14:textId="77777777" w:rsidR="009F6B1F" w:rsidRDefault="009F6B1F" w:rsidP="009F6B1F">
            <w:pPr>
              <w:rPr>
                <w:rFonts w:ascii="Calibri" w:hAnsi="Calibri" w:cs="Calibri"/>
              </w:rPr>
            </w:pPr>
          </w:p>
          <w:p w14:paraId="4FCB4415" w14:textId="77777777" w:rsidR="009F6B1F" w:rsidRDefault="009F6B1F" w:rsidP="00CD47FC">
            <w:pPr>
              <w:rPr>
                <w:rFonts w:ascii="Calibri" w:hAnsi="Calibri" w:cs="Calibri"/>
              </w:rPr>
            </w:pPr>
          </w:p>
          <w:p w14:paraId="447AC9EB" w14:textId="77777777" w:rsidR="009F6B1F" w:rsidRDefault="009F6B1F" w:rsidP="00CD47FC">
            <w:pPr>
              <w:rPr>
                <w:rFonts w:ascii="Calibri" w:hAnsi="Calibri" w:cs="Calibri"/>
              </w:rPr>
            </w:pPr>
          </w:p>
          <w:p w14:paraId="7E92FCD0" w14:textId="65713251" w:rsidR="009F6B1F" w:rsidRDefault="009F6B1F" w:rsidP="00CD47FC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7B4F1265" w14:textId="47D6852A" w:rsidR="009F6B1F" w:rsidRDefault="009F6B1F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Toneel</w:t>
            </w:r>
            <w:r w:rsidR="00912AFE">
              <w:rPr>
                <w:rFonts w:ascii="Calibri" w:hAnsi="Calibri" w:cs="Calibri"/>
              </w:rPr>
              <w:t>voorstelling</w:t>
            </w:r>
          </w:p>
          <w:p w14:paraId="67F9BECE" w14:textId="66458086" w:rsidR="009F6B1F" w:rsidRDefault="009F6B1F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55520" behindDoc="0" locked="0" layoutInCell="1" allowOverlap="1" wp14:anchorId="431ADFEE" wp14:editId="435925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104140</wp:posOffset>
                  </wp:positionV>
                  <wp:extent cx="914400" cy="863600"/>
                  <wp:effectExtent l="0" t="0" r="0" b="0"/>
                  <wp:wrapSquare wrapText="bothSides"/>
                  <wp:docPr id="59" name="Afbeelding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00"/>
                          <a:stretch/>
                        </pic:blipFill>
                        <pic:spPr bwMode="auto">
                          <a:xfrm>
                            <a:off x="0" y="0"/>
                            <a:ext cx="9144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235EC" w14:paraId="4CBE27B5" w14:textId="77777777" w:rsidTr="000A01DD">
        <w:tc>
          <w:tcPr>
            <w:tcW w:w="3209" w:type="dxa"/>
          </w:tcPr>
          <w:p w14:paraId="558FD46F" w14:textId="076501D3" w:rsidR="005235EC" w:rsidRDefault="00F65858" w:rsidP="00CC36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 mei 2022</w:t>
            </w:r>
          </w:p>
        </w:tc>
        <w:tc>
          <w:tcPr>
            <w:tcW w:w="3209" w:type="dxa"/>
          </w:tcPr>
          <w:p w14:paraId="00AA3ADB" w14:textId="4E5AB1BA" w:rsidR="005235EC" w:rsidRDefault="00F65858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Lichtblauwe klas   </w:t>
            </w:r>
          </w:p>
          <w:p w14:paraId="0860FF85" w14:textId="5F81F4D1" w:rsidR="00F65858" w:rsidRDefault="00F65858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799EA71" wp14:editId="5881DDE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83820</wp:posOffset>
                      </wp:positionV>
                      <wp:extent cx="514350" cy="552450"/>
                      <wp:effectExtent l="0" t="0" r="0" b="0"/>
                      <wp:wrapNone/>
                      <wp:docPr id="34" name="Rechthoe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0CD480" id="Rechthoek 34" o:spid="_x0000_s1026" style="position:absolute;margin-left:3.3pt;margin-top:6.6pt;width:40.5pt;height:43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" fillcolor="#6cf" stroked="f" strokeweight="1pt"/>
                  </w:pict>
                </mc:Fallback>
              </mc:AlternateContent>
            </w:r>
          </w:p>
          <w:p w14:paraId="3FC0CE5B" w14:textId="1EDCD178" w:rsidR="005235EC" w:rsidRDefault="005235EC" w:rsidP="005235EC">
            <w:pPr>
              <w:rPr>
                <w:rFonts w:ascii="Calibri" w:hAnsi="Calibri" w:cs="Calibri"/>
              </w:rPr>
            </w:pPr>
          </w:p>
          <w:p w14:paraId="185CAFA1" w14:textId="77777777" w:rsidR="005235EC" w:rsidRDefault="005235EC" w:rsidP="005235EC">
            <w:pPr>
              <w:rPr>
                <w:rFonts w:ascii="Calibri" w:hAnsi="Calibri" w:cs="Calibri"/>
              </w:rPr>
            </w:pPr>
          </w:p>
          <w:p w14:paraId="64D555C8" w14:textId="77777777" w:rsidR="005235EC" w:rsidRDefault="005235EC" w:rsidP="00CC364B">
            <w:pPr>
              <w:rPr>
                <w:rFonts w:ascii="Calibri" w:hAnsi="Calibri" w:cs="Calibri"/>
              </w:rPr>
            </w:pPr>
          </w:p>
          <w:p w14:paraId="6F34119A" w14:textId="77777777" w:rsidR="00BA1A5B" w:rsidRDefault="00BA1A5B" w:rsidP="00CC364B">
            <w:pPr>
              <w:rPr>
                <w:rFonts w:ascii="Calibri" w:hAnsi="Calibri" w:cs="Calibri"/>
              </w:rPr>
            </w:pPr>
          </w:p>
          <w:p w14:paraId="404F4F3E" w14:textId="77777777" w:rsidR="00BA1A5B" w:rsidRDefault="00BA1A5B" w:rsidP="00CC364B">
            <w:pPr>
              <w:rPr>
                <w:rFonts w:ascii="Calibri" w:hAnsi="Calibri" w:cs="Calibri"/>
              </w:rPr>
            </w:pPr>
          </w:p>
          <w:p w14:paraId="32D590F6" w14:textId="77777777" w:rsidR="00070C7B" w:rsidRDefault="00070C7B" w:rsidP="00BA1A5B">
            <w:pPr>
              <w:rPr>
                <w:rFonts w:ascii="Calibri" w:hAnsi="Calibri" w:cs="Calibri"/>
              </w:rPr>
            </w:pPr>
          </w:p>
          <w:p w14:paraId="0A94F589" w14:textId="04725FE5" w:rsidR="00BA1A5B" w:rsidRDefault="00BA1A5B" w:rsidP="00BA1A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Rode klas       Oranje klas</w:t>
            </w:r>
          </w:p>
          <w:p w14:paraId="0F9C4E4E" w14:textId="7FCEF5DF" w:rsidR="00BA1A5B" w:rsidRDefault="00BA1A5B" w:rsidP="00BA1A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C4C834B" wp14:editId="1863562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70485</wp:posOffset>
                      </wp:positionV>
                      <wp:extent cx="514350" cy="552450"/>
                      <wp:effectExtent l="0" t="0" r="19050" b="19050"/>
                      <wp:wrapNone/>
                      <wp:docPr id="45" name="Rechthoe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555A03" id="Rechthoek 45" o:spid="_x0000_s1026" style="position:absolute;margin-left:3.3pt;margin-top:5.55pt;width:40.5pt;height:4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" fillcolor="red" strokecolor="red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1021D8" wp14:editId="07EF56E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69850</wp:posOffset>
                      </wp:positionV>
                      <wp:extent cx="514350" cy="552450"/>
                      <wp:effectExtent l="0" t="0" r="19050" b="19050"/>
                      <wp:wrapNone/>
                      <wp:docPr id="46" name="Rechthoe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00"/>
                              </a:solidFill>
                              <a:ln w="12700" cap="flat" cmpd="sng" algn="ctr">
                                <a:solidFill>
                                  <a:srgbClr val="FF66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8A1ECD" id="Rechthoek 46" o:spid="_x0000_s1026" style="position:absolute;margin-left:69.3pt;margin-top:5.5pt;width:40.5pt;height:43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" fillcolor="#f60" strokecolor="#f60" strokeweight="1pt"/>
                  </w:pict>
                </mc:Fallback>
              </mc:AlternateContent>
            </w:r>
          </w:p>
          <w:p w14:paraId="7A74CF63" w14:textId="380D198C" w:rsidR="00BA1A5B" w:rsidRDefault="00BA1A5B" w:rsidP="00BA1A5B">
            <w:pPr>
              <w:rPr>
                <w:rFonts w:ascii="Calibri" w:hAnsi="Calibri" w:cs="Calibri"/>
              </w:rPr>
            </w:pPr>
          </w:p>
          <w:p w14:paraId="56E34E98" w14:textId="538B0E3F" w:rsidR="00BA1A5B" w:rsidRDefault="00BA1A5B" w:rsidP="00BA1A5B">
            <w:pPr>
              <w:rPr>
                <w:rFonts w:ascii="Calibri" w:hAnsi="Calibri" w:cs="Calibri"/>
              </w:rPr>
            </w:pPr>
          </w:p>
          <w:p w14:paraId="694B1208" w14:textId="1CCD01E8" w:rsidR="00BA1A5B" w:rsidRDefault="00BA1A5B" w:rsidP="00BA1A5B">
            <w:pPr>
              <w:rPr>
                <w:rFonts w:ascii="Calibri" w:hAnsi="Calibri" w:cs="Calibri"/>
              </w:rPr>
            </w:pPr>
          </w:p>
          <w:p w14:paraId="7FFF9D8F" w14:textId="77777777" w:rsidR="00BA1A5B" w:rsidRDefault="00BA1A5B" w:rsidP="00BA1A5B">
            <w:pPr>
              <w:rPr>
                <w:rFonts w:ascii="Calibri" w:hAnsi="Calibri" w:cs="Calibri"/>
              </w:rPr>
            </w:pPr>
          </w:p>
          <w:p w14:paraId="35279E36" w14:textId="77777777" w:rsidR="00BA1A5B" w:rsidRDefault="00BA1A5B" w:rsidP="00CC364B">
            <w:pPr>
              <w:rPr>
                <w:rFonts w:ascii="Calibri" w:hAnsi="Calibri" w:cs="Calibri"/>
              </w:rPr>
            </w:pPr>
          </w:p>
          <w:p w14:paraId="09D57EE5" w14:textId="4BED586E" w:rsidR="00BA1A5B" w:rsidRDefault="00BA1A5B" w:rsidP="00CC364B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0AD60567" w14:textId="3F1FDBE5" w:rsidR="005235EC" w:rsidRDefault="00F65858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Bezoek containerpark</w:t>
            </w:r>
          </w:p>
          <w:p w14:paraId="4E9DA6DE" w14:textId="7594CDC8" w:rsidR="00BA1A5B" w:rsidRDefault="00BA1A5B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15584" behindDoc="0" locked="0" layoutInCell="1" allowOverlap="1" wp14:anchorId="569918E3" wp14:editId="7BAAC24A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84455</wp:posOffset>
                  </wp:positionV>
                  <wp:extent cx="911533" cy="847725"/>
                  <wp:effectExtent l="0" t="0" r="3175" b="0"/>
                  <wp:wrapSquare wrapText="bothSides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00"/>
                          <a:stretch/>
                        </pic:blipFill>
                        <pic:spPr bwMode="auto">
                          <a:xfrm>
                            <a:off x="0" y="0"/>
                            <a:ext cx="911533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A00F68" w14:textId="587BE4F1" w:rsidR="00BA1A5B" w:rsidRDefault="00BA1A5B" w:rsidP="005235EC">
            <w:pPr>
              <w:rPr>
                <w:rFonts w:ascii="Calibri" w:hAnsi="Calibri" w:cs="Calibri"/>
              </w:rPr>
            </w:pPr>
          </w:p>
          <w:p w14:paraId="240ADB6D" w14:textId="59951DD4" w:rsidR="00BA1A5B" w:rsidRDefault="00BA1A5B" w:rsidP="005235EC">
            <w:pPr>
              <w:rPr>
                <w:rFonts w:ascii="Calibri" w:hAnsi="Calibri" w:cs="Calibri"/>
              </w:rPr>
            </w:pPr>
          </w:p>
          <w:p w14:paraId="7CEF96FD" w14:textId="471CB0E4" w:rsidR="00BA1A5B" w:rsidRDefault="00BA1A5B" w:rsidP="005235EC">
            <w:pPr>
              <w:rPr>
                <w:rFonts w:ascii="Calibri" w:hAnsi="Calibri" w:cs="Calibri"/>
              </w:rPr>
            </w:pPr>
          </w:p>
          <w:p w14:paraId="6DEDA073" w14:textId="50315E4D" w:rsidR="00BA1A5B" w:rsidRDefault="00BA1A5B" w:rsidP="005235EC">
            <w:pPr>
              <w:rPr>
                <w:rFonts w:ascii="Calibri" w:hAnsi="Calibri" w:cs="Calibri"/>
              </w:rPr>
            </w:pPr>
          </w:p>
          <w:p w14:paraId="10FB9A00" w14:textId="49F60786" w:rsidR="00BA1A5B" w:rsidRDefault="00BA1A5B" w:rsidP="005235EC">
            <w:pPr>
              <w:rPr>
                <w:rFonts w:ascii="Calibri" w:hAnsi="Calibri" w:cs="Calibri"/>
              </w:rPr>
            </w:pPr>
          </w:p>
          <w:p w14:paraId="5E559B94" w14:textId="77777777" w:rsidR="00070C7B" w:rsidRDefault="00070C7B" w:rsidP="005235EC">
            <w:pPr>
              <w:rPr>
                <w:rFonts w:ascii="Calibri" w:hAnsi="Calibri" w:cs="Calibri"/>
              </w:rPr>
            </w:pPr>
          </w:p>
          <w:p w14:paraId="4DABA992" w14:textId="4626ECC2" w:rsidR="00BA1A5B" w:rsidRDefault="00BA1A5B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Uitstap naar Ons dagelijks groen</w:t>
            </w:r>
          </w:p>
          <w:p w14:paraId="0B8A9A20" w14:textId="500D99BB" w:rsidR="00BA1A5B" w:rsidRDefault="00DA385B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39136" behindDoc="0" locked="0" layoutInCell="1" allowOverlap="1" wp14:anchorId="0F5D061E" wp14:editId="0BE7EDCB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66675</wp:posOffset>
                  </wp:positionV>
                  <wp:extent cx="904875" cy="904875"/>
                  <wp:effectExtent l="0" t="0" r="9525" b="9525"/>
                  <wp:wrapSquare wrapText="bothSides"/>
                  <wp:docPr id="48" name="Afbeelding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D83936" w14:textId="77777777" w:rsidR="00BA1A5B" w:rsidRDefault="00BA1A5B" w:rsidP="005235EC">
            <w:pPr>
              <w:rPr>
                <w:rFonts w:ascii="Calibri" w:hAnsi="Calibri" w:cs="Calibri"/>
              </w:rPr>
            </w:pPr>
          </w:p>
          <w:p w14:paraId="7B3ACD34" w14:textId="44A47E79" w:rsidR="00F65858" w:rsidRDefault="00F65858" w:rsidP="005235EC">
            <w:pPr>
              <w:rPr>
                <w:rFonts w:ascii="Calibri" w:hAnsi="Calibri" w:cs="Calibri"/>
              </w:rPr>
            </w:pPr>
          </w:p>
          <w:p w14:paraId="4F99F850" w14:textId="55116EFD" w:rsidR="005235EC" w:rsidRDefault="005235EC" w:rsidP="005235EC">
            <w:pPr>
              <w:rPr>
                <w:rFonts w:ascii="Calibri" w:hAnsi="Calibri" w:cs="Calibri"/>
              </w:rPr>
            </w:pPr>
          </w:p>
          <w:p w14:paraId="5E71BF20" w14:textId="77777777" w:rsidR="005235EC" w:rsidRDefault="005235EC" w:rsidP="00CC364B">
            <w:pPr>
              <w:rPr>
                <w:rFonts w:ascii="Calibri" w:hAnsi="Calibri" w:cs="Calibri"/>
              </w:rPr>
            </w:pPr>
          </w:p>
        </w:tc>
      </w:tr>
      <w:tr w:rsidR="009B6E36" w14:paraId="26BFAF9D" w14:textId="77777777" w:rsidTr="000A01DD">
        <w:tc>
          <w:tcPr>
            <w:tcW w:w="3209" w:type="dxa"/>
          </w:tcPr>
          <w:p w14:paraId="30EE1185" w14:textId="3FBD4BE9" w:rsidR="009B6E36" w:rsidRDefault="009B6E36" w:rsidP="00CC36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juni 2022</w:t>
            </w:r>
          </w:p>
        </w:tc>
        <w:tc>
          <w:tcPr>
            <w:tcW w:w="3209" w:type="dxa"/>
          </w:tcPr>
          <w:p w14:paraId="43971F9B" w14:textId="77777777" w:rsidR="009B6E36" w:rsidRDefault="009B6E36" w:rsidP="009B6E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Lichtpaarse klas </w:t>
            </w:r>
          </w:p>
          <w:p w14:paraId="17A44AA3" w14:textId="77777777" w:rsidR="009B6E36" w:rsidRDefault="009B6E36" w:rsidP="009B6E3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6024D7B" wp14:editId="4163401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85090</wp:posOffset>
                      </wp:positionV>
                      <wp:extent cx="514350" cy="552450"/>
                      <wp:effectExtent l="0" t="0" r="19050" b="19050"/>
                      <wp:wrapNone/>
                      <wp:docPr id="21" name="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12700" cap="flat" cmpd="sng" algn="ctr">
                                <a:solidFill>
                                  <a:srgbClr val="CC99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E20F15" id="Rechthoek 21" o:spid="_x0000_s1026" style="position:absolute;margin-left:4.65pt;margin-top:6.7pt;width:40.5pt;height:43.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" fillcolor="#c9f" strokecolor="#c9f" strokeweight="1pt"/>
                  </w:pict>
                </mc:Fallback>
              </mc:AlternateContent>
            </w:r>
          </w:p>
          <w:p w14:paraId="14D01414" w14:textId="77777777" w:rsidR="009B6E36" w:rsidRDefault="009B6E36" w:rsidP="009B6E36">
            <w:pPr>
              <w:rPr>
                <w:rFonts w:ascii="Calibri" w:hAnsi="Calibri" w:cs="Calibri"/>
              </w:rPr>
            </w:pPr>
          </w:p>
          <w:p w14:paraId="0D9EF3F9" w14:textId="77777777" w:rsidR="009B6E36" w:rsidRDefault="009B6E36" w:rsidP="009B6E36">
            <w:pPr>
              <w:rPr>
                <w:rFonts w:ascii="Calibri" w:hAnsi="Calibri" w:cs="Calibri"/>
              </w:rPr>
            </w:pPr>
          </w:p>
          <w:p w14:paraId="714E8A91" w14:textId="77777777" w:rsidR="009B6E36" w:rsidRDefault="009B6E36" w:rsidP="005235EC">
            <w:pPr>
              <w:rPr>
                <w:rFonts w:ascii="Calibri" w:hAnsi="Calibri" w:cs="Calibri"/>
              </w:rPr>
            </w:pPr>
          </w:p>
          <w:p w14:paraId="1B31C6CE" w14:textId="77777777" w:rsidR="009B6E36" w:rsidRDefault="009B6E36" w:rsidP="005235EC">
            <w:pPr>
              <w:rPr>
                <w:rFonts w:ascii="Calibri" w:hAnsi="Calibri" w:cs="Calibri"/>
              </w:rPr>
            </w:pPr>
          </w:p>
          <w:p w14:paraId="45260B5F" w14:textId="77777777" w:rsidR="009B6E36" w:rsidRDefault="009B6E36" w:rsidP="005235EC">
            <w:pPr>
              <w:rPr>
                <w:rFonts w:ascii="Calibri" w:hAnsi="Calibri" w:cs="Calibri"/>
              </w:rPr>
            </w:pPr>
          </w:p>
          <w:p w14:paraId="10526270" w14:textId="77777777" w:rsidR="009B6E36" w:rsidRDefault="009B6E36" w:rsidP="005235EC">
            <w:pPr>
              <w:rPr>
                <w:rFonts w:ascii="Calibri" w:hAnsi="Calibri" w:cs="Calibri"/>
              </w:rPr>
            </w:pPr>
          </w:p>
          <w:p w14:paraId="3822DDA1" w14:textId="5F8F1CD8" w:rsidR="009B6E36" w:rsidRDefault="009B6E36" w:rsidP="005235EC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2C9D39D0" w14:textId="7102E631" w:rsidR="009B6E36" w:rsidRDefault="009B6E36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70880" behindDoc="0" locked="0" layoutInCell="1" allowOverlap="1" wp14:anchorId="2D1E3293" wp14:editId="5F7F257D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305435</wp:posOffset>
                  </wp:positionV>
                  <wp:extent cx="964565" cy="904875"/>
                  <wp:effectExtent l="0" t="0" r="6985" b="9525"/>
                  <wp:wrapSquare wrapText="bothSides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95"/>
                          <a:stretch/>
                        </pic:blipFill>
                        <pic:spPr bwMode="auto">
                          <a:xfrm>
                            <a:off x="0" y="0"/>
                            <a:ext cx="96456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Calibri" w:hAnsi="Calibri" w:cs="Calibri"/>
              </w:rPr>
              <w:t>Ijshoeve</w:t>
            </w:r>
            <w:proofErr w:type="spellEnd"/>
            <w:r>
              <w:rPr>
                <w:rFonts w:ascii="Calibri" w:hAnsi="Calibri" w:cs="Calibri"/>
              </w:rPr>
              <w:t xml:space="preserve"> Nicky</w:t>
            </w:r>
          </w:p>
        </w:tc>
      </w:tr>
      <w:tr w:rsidR="005235EC" w14:paraId="3CE2333C" w14:textId="77777777" w:rsidTr="000A01DD">
        <w:tc>
          <w:tcPr>
            <w:tcW w:w="3209" w:type="dxa"/>
          </w:tcPr>
          <w:p w14:paraId="42DE508A" w14:textId="66600670" w:rsidR="005235EC" w:rsidRDefault="00DE7E3E" w:rsidP="00CC36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 juni 2022</w:t>
            </w:r>
          </w:p>
        </w:tc>
        <w:tc>
          <w:tcPr>
            <w:tcW w:w="3209" w:type="dxa"/>
          </w:tcPr>
          <w:p w14:paraId="3E0FF12F" w14:textId="73D66D32" w:rsidR="005235EC" w:rsidRDefault="005235EC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Lichtblauwe </w:t>
            </w:r>
            <w:r w:rsidR="00DE7E3E">
              <w:rPr>
                <w:rFonts w:ascii="Calibri" w:hAnsi="Calibri" w:cs="Calibri"/>
              </w:rPr>
              <w:t xml:space="preserve">      Donkerpaarse</w:t>
            </w:r>
          </w:p>
          <w:p w14:paraId="74214667" w14:textId="7D4008A6" w:rsidR="00DE7E3E" w:rsidRDefault="00DE7E3E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Klas                      </w:t>
            </w:r>
            <w:proofErr w:type="spellStart"/>
            <w:r>
              <w:rPr>
                <w:rFonts w:ascii="Calibri" w:hAnsi="Calibri" w:cs="Calibri"/>
              </w:rPr>
              <w:t>klas</w:t>
            </w:r>
            <w:proofErr w:type="spellEnd"/>
          </w:p>
          <w:p w14:paraId="34E0C21A" w14:textId="4B8A7C22" w:rsidR="005235EC" w:rsidRDefault="00DE7E3E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B84D58B" wp14:editId="3274B362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84455</wp:posOffset>
                      </wp:positionV>
                      <wp:extent cx="514350" cy="552450"/>
                      <wp:effectExtent l="0" t="0" r="19050" b="19050"/>
                      <wp:wrapNone/>
                      <wp:docPr id="32" name="Rechthoe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390B93" id="Rechthoek 32" o:spid="_x0000_s1026" style="position:absolute;margin-left:82.05pt;margin-top:6.65pt;width:40.5pt;height:4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" fillcolor="#7030a0" strokecolor="#7030a0" strokeweight="1pt"/>
                  </w:pict>
                </mc:Fallback>
              </mc:AlternateContent>
            </w:r>
            <w:r w:rsidR="005235E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A0CB3D1" wp14:editId="3407B57A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81280</wp:posOffset>
                      </wp:positionV>
                      <wp:extent cx="514350" cy="552450"/>
                      <wp:effectExtent l="0" t="0" r="0" b="0"/>
                      <wp:wrapNone/>
                      <wp:docPr id="22" name="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DB8571" id="Rechthoek 22" o:spid="_x0000_s1026" style="position:absolute;margin-left:1.8pt;margin-top:6.4pt;width:40.5pt;height:43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" fillcolor="#6cf" stroked="f" strokeweight="1pt"/>
                  </w:pict>
                </mc:Fallback>
              </mc:AlternateContent>
            </w:r>
          </w:p>
          <w:p w14:paraId="1C8D2A77" w14:textId="43CA862E" w:rsidR="005235EC" w:rsidRDefault="005235EC" w:rsidP="005235EC">
            <w:pPr>
              <w:rPr>
                <w:rFonts w:ascii="Calibri" w:hAnsi="Calibri" w:cs="Calibri"/>
              </w:rPr>
            </w:pPr>
          </w:p>
          <w:p w14:paraId="763EB3D0" w14:textId="77777777" w:rsidR="005235EC" w:rsidRDefault="005235EC" w:rsidP="005235EC">
            <w:pPr>
              <w:rPr>
                <w:rFonts w:ascii="Calibri" w:hAnsi="Calibri" w:cs="Calibri"/>
              </w:rPr>
            </w:pPr>
          </w:p>
          <w:p w14:paraId="33058879" w14:textId="77777777" w:rsidR="005235EC" w:rsidRDefault="005235EC" w:rsidP="005235EC">
            <w:pPr>
              <w:rPr>
                <w:rFonts w:ascii="Calibri" w:hAnsi="Calibri" w:cs="Calibri"/>
              </w:rPr>
            </w:pPr>
          </w:p>
          <w:p w14:paraId="39012619" w14:textId="77777777" w:rsidR="00E8174A" w:rsidRDefault="00E8174A" w:rsidP="005235EC">
            <w:pPr>
              <w:rPr>
                <w:rFonts w:ascii="Calibri" w:hAnsi="Calibri" w:cs="Calibri"/>
              </w:rPr>
            </w:pPr>
          </w:p>
          <w:p w14:paraId="65C491E7" w14:textId="7CA3F529" w:rsidR="002F77AD" w:rsidRDefault="002F77AD" w:rsidP="005235EC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4D02F1AE" w14:textId="77777777" w:rsidR="005235EC" w:rsidRDefault="00DE7E3E" w:rsidP="00DE7E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Domein Steenberg + boerderij</w:t>
            </w:r>
          </w:p>
          <w:p w14:paraId="411E279B" w14:textId="04FE8644" w:rsidR="00DE7E3E" w:rsidRDefault="00DE7E3E" w:rsidP="00DE7E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11488" behindDoc="0" locked="0" layoutInCell="1" allowOverlap="1" wp14:anchorId="3371A151" wp14:editId="50E78B5A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122555</wp:posOffset>
                  </wp:positionV>
                  <wp:extent cx="828675" cy="828675"/>
                  <wp:effectExtent l="0" t="0" r="9525" b="9525"/>
                  <wp:wrapSquare wrapText="bothSides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62571" w14:paraId="71CFACE3" w14:textId="77777777" w:rsidTr="000A01DD">
        <w:tc>
          <w:tcPr>
            <w:tcW w:w="3209" w:type="dxa"/>
          </w:tcPr>
          <w:p w14:paraId="551B9DC7" w14:textId="1B513834" w:rsidR="00662571" w:rsidRDefault="00662571" w:rsidP="00CC36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 juni 2022</w:t>
            </w:r>
          </w:p>
        </w:tc>
        <w:tc>
          <w:tcPr>
            <w:tcW w:w="3209" w:type="dxa"/>
          </w:tcPr>
          <w:p w14:paraId="22982DD0" w14:textId="77777777" w:rsidR="00662571" w:rsidRDefault="00662571" w:rsidP="006625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Roze klas </w:t>
            </w:r>
          </w:p>
          <w:p w14:paraId="43223B56" w14:textId="77777777" w:rsidR="00662571" w:rsidRDefault="00662571" w:rsidP="0066257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A221EA" wp14:editId="08BD24AD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64770</wp:posOffset>
                      </wp:positionV>
                      <wp:extent cx="514350" cy="552450"/>
                      <wp:effectExtent l="0" t="0" r="19050" b="19050"/>
                      <wp:wrapNone/>
                      <wp:docPr id="37" name="Rechthoe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33CC"/>
                              </a:solidFill>
                              <a:ln w="127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107FB8" id="Rechthoek 37" o:spid="_x0000_s1026" style="position:absolute;margin-left:2.55pt;margin-top:5.1pt;width:40.5pt;height:4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" fillcolor="#f3c" strokecolor="#f06" strokeweight="1pt"/>
                  </w:pict>
                </mc:Fallback>
              </mc:AlternateContent>
            </w:r>
          </w:p>
          <w:p w14:paraId="134B239E" w14:textId="77777777" w:rsidR="00662571" w:rsidRDefault="00662571" w:rsidP="00662571">
            <w:pPr>
              <w:rPr>
                <w:rFonts w:ascii="Calibri" w:hAnsi="Calibri" w:cs="Calibri"/>
              </w:rPr>
            </w:pPr>
          </w:p>
          <w:p w14:paraId="2DCDC0C7" w14:textId="77777777" w:rsidR="00662571" w:rsidRDefault="00662571" w:rsidP="005235EC">
            <w:pPr>
              <w:rPr>
                <w:rFonts w:ascii="Calibri" w:hAnsi="Calibri" w:cs="Calibri"/>
              </w:rPr>
            </w:pPr>
          </w:p>
          <w:p w14:paraId="3790AE26" w14:textId="77777777" w:rsidR="00662571" w:rsidRDefault="00662571" w:rsidP="005235EC">
            <w:pPr>
              <w:rPr>
                <w:rFonts w:ascii="Calibri" w:hAnsi="Calibri" w:cs="Calibri"/>
              </w:rPr>
            </w:pPr>
          </w:p>
          <w:p w14:paraId="0A51E235" w14:textId="77777777" w:rsidR="00662571" w:rsidRDefault="00662571" w:rsidP="005235EC">
            <w:pPr>
              <w:rPr>
                <w:rFonts w:ascii="Calibri" w:hAnsi="Calibri" w:cs="Calibri"/>
              </w:rPr>
            </w:pPr>
          </w:p>
          <w:p w14:paraId="30020823" w14:textId="77777777" w:rsidR="001633A8" w:rsidRDefault="001633A8" w:rsidP="005235EC">
            <w:pPr>
              <w:rPr>
                <w:rFonts w:ascii="Calibri" w:hAnsi="Calibri" w:cs="Calibri"/>
              </w:rPr>
            </w:pPr>
          </w:p>
          <w:p w14:paraId="4AAB25EA" w14:textId="77777777" w:rsidR="001633A8" w:rsidRDefault="001633A8" w:rsidP="005235EC">
            <w:pPr>
              <w:rPr>
                <w:rFonts w:ascii="Calibri" w:hAnsi="Calibri" w:cs="Calibri"/>
              </w:rPr>
            </w:pPr>
          </w:p>
          <w:p w14:paraId="2E39D5DC" w14:textId="77777777" w:rsidR="001633A8" w:rsidRDefault="001633A8" w:rsidP="001633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Lichtpaarse klas </w:t>
            </w:r>
          </w:p>
          <w:p w14:paraId="7BCE2A97" w14:textId="6B8BB75E" w:rsidR="001633A8" w:rsidRDefault="001633A8" w:rsidP="001633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0B648FA" wp14:editId="7219F14E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85090</wp:posOffset>
                      </wp:positionV>
                      <wp:extent cx="514350" cy="552450"/>
                      <wp:effectExtent l="0" t="0" r="19050" b="19050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99FF"/>
                              </a:solidFill>
                              <a:ln w="12700" cap="flat" cmpd="sng" algn="ctr">
                                <a:solidFill>
                                  <a:srgbClr val="CC99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2D2908" id="Rechthoek 8" o:spid="_x0000_s1026" style="position:absolute;margin-left:4.65pt;margin-top:6.7pt;width:40.5pt;height:4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" fillcolor="#c9f" strokecolor="#c9f" strokeweight="1pt"/>
                  </w:pict>
                </mc:Fallback>
              </mc:AlternateContent>
            </w:r>
          </w:p>
          <w:p w14:paraId="2F44E29C" w14:textId="77777777" w:rsidR="001633A8" w:rsidRDefault="001633A8" w:rsidP="001633A8">
            <w:pPr>
              <w:rPr>
                <w:rFonts w:ascii="Calibri" w:hAnsi="Calibri" w:cs="Calibri"/>
              </w:rPr>
            </w:pPr>
          </w:p>
          <w:p w14:paraId="2EEB3B08" w14:textId="77777777" w:rsidR="001633A8" w:rsidRDefault="001633A8" w:rsidP="005235EC">
            <w:pPr>
              <w:rPr>
                <w:rFonts w:ascii="Calibri" w:hAnsi="Calibri" w:cs="Calibri"/>
              </w:rPr>
            </w:pPr>
          </w:p>
          <w:p w14:paraId="0732EF44" w14:textId="77777777" w:rsidR="001633A8" w:rsidRDefault="001633A8" w:rsidP="005235EC">
            <w:pPr>
              <w:rPr>
                <w:rFonts w:ascii="Calibri" w:hAnsi="Calibri" w:cs="Calibri"/>
              </w:rPr>
            </w:pPr>
          </w:p>
          <w:p w14:paraId="1F80B446" w14:textId="01B91544" w:rsidR="001633A8" w:rsidRDefault="001633A8" w:rsidP="005235EC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4A1FDB80" w14:textId="3284A852" w:rsidR="00662571" w:rsidRDefault="00662571" w:rsidP="00DE7E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 bezoek bij juf Veerle in de tuin</w:t>
            </w:r>
          </w:p>
          <w:p w14:paraId="68CEF3F3" w14:textId="263A2FD3" w:rsidR="00662571" w:rsidRDefault="00662571" w:rsidP="00DE7E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20704" behindDoc="0" locked="0" layoutInCell="1" allowOverlap="1" wp14:anchorId="3CCD4E72" wp14:editId="1E4DC01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83820</wp:posOffset>
                  </wp:positionV>
                  <wp:extent cx="762000" cy="762000"/>
                  <wp:effectExtent l="0" t="0" r="0" b="0"/>
                  <wp:wrapSquare wrapText="bothSides"/>
                  <wp:docPr id="38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9E99C6" w14:textId="2C7DFFF2" w:rsidR="00662571" w:rsidRDefault="00662571" w:rsidP="00DE7E3E">
            <w:pPr>
              <w:rPr>
                <w:rFonts w:ascii="Calibri" w:hAnsi="Calibri" w:cs="Calibri"/>
              </w:rPr>
            </w:pPr>
          </w:p>
          <w:p w14:paraId="78D0B789" w14:textId="7A1DEDB0" w:rsidR="00662571" w:rsidRDefault="00662571" w:rsidP="00DE7E3E">
            <w:pPr>
              <w:rPr>
                <w:rFonts w:ascii="Calibri" w:hAnsi="Calibri" w:cs="Calibri"/>
              </w:rPr>
            </w:pPr>
          </w:p>
          <w:p w14:paraId="693480EE" w14:textId="1E431E61" w:rsidR="00662571" w:rsidRDefault="00662571" w:rsidP="00DE7E3E">
            <w:pPr>
              <w:rPr>
                <w:rFonts w:ascii="Calibri" w:hAnsi="Calibri" w:cs="Calibri"/>
              </w:rPr>
            </w:pPr>
          </w:p>
          <w:p w14:paraId="0FF122A4" w14:textId="77777777" w:rsidR="00662571" w:rsidRDefault="00662571" w:rsidP="00DE7E3E">
            <w:pPr>
              <w:rPr>
                <w:rFonts w:ascii="Calibri" w:hAnsi="Calibri" w:cs="Calibri"/>
              </w:rPr>
            </w:pPr>
          </w:p>
          <w:p w14:paraId="258556EC" w14:textId="77777777" w:rsidR="00662571" w:rsidRDefault="00662571" w:rsidP="00DE7E3E">
            <w:pPr>
              <w:rPr>
                <w:rFonts w:ascii="Calibri" w:hAnsi="Calibri" w:cs="Calibri"/>
              </w:rPr>
            </w:pPr>
          </w:p>
          <w:p w14:paraId="3D1C9A5B" w14:textId="77777777" w:rsidR="001633A8" w:rsidRDefault="001633A8" w:rsidP="001633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Paardrijden </w:t>
            </w:r>
          </w:p>
          <w:p w14:paraId="0D5A6649" w14:textId="77777777" w:rsidR="001633A8" w:rsidRDefault="001633A8" w:rsidP="001633A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63712" behindDoc="0" locked="0" layoutInCell="1" allowOverlap="1" wp14:anchorId="4F46A309" wp14:editId="63E979B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41910</wp:posOffset>
                  </wp:positionV>
                  <wp:extent cx="882015" cy="838200"/>
                  <wp:effectExtent l="0" t="0" r="0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0"/>
                          <a:stretch/>
                        </pic:blipFill>
                        <pic:spPr bwMode="auto">
                          <a:xfrm>
                            <a:off x="0" y="0"/>
                            <a:ext cx="88201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12AE19" w14:textId="77777777" w:rsidR="001633A8" w:rsidRDefault="001633A8" w:rsidP="001633A8">
            <w:pPr>
              <w:rPr>
                <w:rFonts w:ascii="Calibri" w:hAnsi="Calibri" w:cs="Calibri"/>
              </w:rPr>
            </w:pPr>
          </w:p>
          <w:p w14:paraId="47ADDC09" w14:textId="77777777" w:rsidR="001633A8" w:rsidRDefault="001633A8" w:rsidP="001633A8">
            <w:pPr>
              <w:rPr>
                <w:rFonts w:ascii="Calibri" w:hAnsi="Calibri" w:cs="Calibri"/>
              </w:rPr>
            </w:pPr>
          </w:p>
          <w:p w14:paraId="73DF0EC5" w14:textId="77777777" w:rsidR="001633A8" w:rsidRDefault="001633A8" w:rsidP="001633A8">
            <w:pPr>
              <w:rPr>
                <w:rFonts w:ascii="Calibri" w:hAnsi="Calibri" w:cs="Calibri"/>
              </w:rPr>
            </w:pPr>
          </w:p>
          <w:p w14:paraId="27909C7A" w14:textId="684B22DD" w:rsidR="001633A8" w:rsidRDefault="001633A8" w:rsidP="00DE7E3E">
            <w:pPr>
              <w:rPr>
                <w:rFonts w:ascii="Calibri" w:hAnsi="Calibri" w:cs="Calibri"/>
              </w:rPr>
            </w:pPr>
          </w:p>
        </w:tc>
      </w:tr>
      <w:tr w:rsidR="00CD47FC" w14:paraId="3EFAE6DC" w14:textId="77777777" w:rsidTr="000A01DD">
        <w:tc>
          <w:tcPr>
            <w:tcW w:w="3209" w:type="dxa"/>
          </w:tcPr>
          <w:p w14:paraId="671A6371" w14:textId="61E4410F" w:rsidR="00CD47FC" w:rsidRDefault="00CD47FC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 juni 2022</w:t>
            </w:r>
          </w:p>
        </w:tc>
        <w:tc>
          <w:tcPr>
            <w:tcW w:w="3209" w:type="dxa"/>
          </w:tcPr>
          <w:p w14:paraId="5BE9745E" w14:textId="38577B17" w:rsidR="00CD47FC" w:rsidRDefault="00CD47FC" w:rsidP="00CD47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Lichtgroene    </w:t>
            </w:r>
            <w:r w:rsidR="001C017E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>Donkerpaarse</w:t>
            </w:r>
          </w:p>
          <w:p w14:paraId="2622266C" w14:textId="53EE8048" w:rsidR="00CD47FC" w:rsidRDefault="00CD47FC" w:rsidP="00CD47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klas               </w:t>
            </w:r>
            <w:r w:rsidR="00070C7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  <w:r w:rsidR="001C017E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klas</w:t>
            </w:r>
            <w:proofErr w:type="spellEnd"/>
            <w:r>
              <w:rPr>
                <w:rFonts w:ascii="Calibri" w:hAnsi="Calibri" w:cs="Calibri"/>
              </w:rPr>
              <w:t xml:space="preserve">                 </w:t>
            </w:r>
          </w:p>
          <w:p w14:paraId="0728C2C6" w14:textId="74DFC86B" w:rsidR="00CD47FC" w:rsidRDefault="001C017E" w:rsidP="00CD47F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1B275B79" wp14:editId="48CCEDD3">
                      <wp:simplePos x="0" y="0"/>
                      <wp:positionH relativeFrom="column">
                        <wp:posOffset>1003935</wp:posOffset>
                      </wp:positionH>
                      <wp:positionV relativeFrom="paragraph">
                        <wp:posOffset>88900</wp:posOffset>
                      </wp:positionV>
                      <wp:extent cx="514350" cy="552450"/>
                      <wp:effectExtent l="0" t="0" r="19050" b="19050"/>
                      <wp:wrapNone/>
                      <wp:docPr id="55" name="Rechthoe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solidFill>
                                  <a:srgbClr val="7030A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4A4F2B" id="Rechthoek 55" o:spid="_x0000_s1026" style="position:absolute;margin-left:79.05pt;margin-top:7pt;width:40.5pt;height:4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" fillcolor="#7030a0" strokecolor="#7030a0" strokeweight="1pt"/>
                  </w:pict>
                </mc:Fallback>
              </mc:AlternateContent>
            </w:r>
            <w:r w:rsidR="00CD47FC"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1C4C89F" wp14:editId="5B42383E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101600</wp:posOffset>
                      </wp:positionV>
                      <wp:extent cx="514350" cy="552450"/>
                      <wp:effectExtent l="0" t="0" r="19050" b="19050"/>
                      <wp:wrapNone/>
                      <wp:docPr id="53" name="Rechthoe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12700" cap="flat" cmpd="sng" algn="ctr">
                                <a:solidFill>
                                  <a:srgbClr val="92D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D7DA38" id="Rechthoek 53" o:spid="_x0000_s1026" style="position:absolute;margin-left:1.05pt;margin-top:8pt;width:40.5pt;height:4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" fillcolor="#92d050" strokecolor="#92d050" strokeweight="1pt"/>
                  </w:pict>
                </mc:Fallback>
              </mc:AlternateContent>
            </w:r>
          </w:p>
          <w:p w14:paraId="5FEA14CF" w14:textId="77777777" w:rsidR="00CD47FC" w:rsidRDefault="00CD47FC" w:rsidP="005235EC">
            <w:pPr>
              <w:rPr>
                <w:rFonts w:ascii="Calibri" w:hAnsi="Calibri" w:cs="Calibri"/>
              </w:rPr>
            </w:pPr>
          </w:p>
          <w:p w14:paraId="0C6EBCBA" w14:textId="77777777" w:rsidR="001C017E" w:rsidRDefault="001C017E" w:rsidP="005235EC">
            <w:pPr>
              <w:rPr>
                <w:rFonts w:ascii="Calibri" w:hAnsi="Calibri" w:cs="Calibri"/>
              </w:rPr>
            </w:pPr>
          </w:p>
          <w:p w14:paraId="45224F21" w14:textId="77777777" w:rsidR="001C017E" w:rsidRDefault="001C017E" w:rsidP="005235EC">
            <w:pPr>
              <w:rPr>
                <w:rFonts w:ascii="Calibri" w:hAnsi="Calibri" w:cs="Calibri"/>
              </w:rPr>
            </w:pPr>
          </w:p>
          <w:p w14:paraId="204AD0BC" w14:textId="77777777" w:rsidR="001C017E" w:rsidRDefault="001C017E" w:rsidP="005235EC">
            <w:pPr>
              <w:rPr>
                <w:rFonts w:ascii="Calibri" w:hAnsi="Calibri" w:cs="Calibri"/>
              </w:rPr>
            </w:pPr>
          </w:p>
          <w:p w14:paraId="0CFBE195" w14:textId="3072A992" w:rsidR="001C017E" w:rsidRDefault="001C017E" w:rsidP="001C01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Donkergroene  </w:t>
            </w:r>
            <w:r>
              <w:rPr>
                <w:rFonts w:ascii="Calibri" w:hAnsi="Calibri" w:cs="Calibri"/>
              </w:rPr>
              <w:t>Lichtblauwe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3609B685" w14:textId="489B27A6" w:rsidR="001C017E" w:rsidRDefault="001C017E" w:rsidP="001C01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klas          </w:t>
            </w:r>
            <w:r>
              <w:rPr>
                <w:rFonts w:ascii="Calibri" w:hAnsi="Calibri" w:cs="Calibri"/>
              </w:rPr>
              <w:t xml:space="preserve">          </w:t>
            </w:r>
            <w:proofErr w:type="spellStart"/>
            <w:r>
              <w:rPr>
                <w:rFonts w:ascii="Calibri" w:hAnsi="Calibri" w:cs="Calibri"/>
              </w:rPr>
              <w:t>klas</w:t>
            </w:r>
            <w:proofErr w:type="spellEnd"/>
            <w:r>
              <w:rPr>
                <w:rFonts w:ascii="Calibri" w:hAnsi="Calibri" w:cs="Calibri"/>
              </w:rPr>
              <w:t xml:space="preserve">            </w:t>
            </w:r>
          </w:p>
          <w:p w14:paraId="2DABD84C" w14:textId="74E9CED5" w:rsidR="001C017E" w:rsidRDefault="001C017E" w:rsidP="001C017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AB7190A" wp14:editId="06E706A6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91440</wp:posOffset>
                      </wp:positionV>
                      <wp:extent cx="514350" cy="552450"/>
                      <wp:effectExtent l="0" t="0" r="19050" b="19050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6CCFF"/>
                              </a:solidFill>
                              <a:ln w="12700" cap="flat" cmpd="sng" algn="ctr">
                                <a:solidFill>
                                  <a:srgbClr val="00B0F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1C187E" id="Rechthoek 12" o:spid="_x0000_s1026" style="position:absolute;margin-left:76.05pt;margin-top:7.2pt;width:40.5pt;height:43.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" fillcolor="#6cf" strokecolor="#00b0f0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209AA17" wp14:editId="27CF0E5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94615</wp:posOffset>
                      </wp:positionV>
                      <wp:extent cx="514350" cy="552450"/>
                      <wp:effectExtent l="0" t="0" r="19050" b="19050"/>
                      <wp:wrapNone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12700" cap="flat" cmpd="sng" algn="ctr">
                                <a:solidFill>
                                  <a:srgbClr val="00B05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3565D0" id="Rechthoek 9" o:spid="_x0000_s1026" style="position:absolute;margin-left:3.3pt;margin-top:7.45pt;width:40.5pt;height:43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" fillcolor="#00b050" strokecolor="#00b050" strokeweight="1pt"/>
                  </w:pict>
                </mc:Fallback>
              </mc:AlternateContent>
            </w:r>
          </w:p>
          <w:p w14:paraId="34959621" w14:textId="5EBC327D" w:rsidR="001C017E" w:rsidRDefault="001C017E" w:rsidP="001C017E">
            <w:pPr>
              <w:rPr>
                <w:rFonts w:ascii="Calibri" w:hAnsi="Calibri" w:cs="Calibri"/>
              </w:rPr>
            </w:pPr>
          </w:p>
          <w:p w14:paraId="69AD4481" w14:textId="77777777" w:rsidR="001C017E" w:rsidRDefault="001C017E" w:rsidP="001C017E">
            <w:pPr>
              <w:rPr>
                <w:rFonts w:ascii="Calibri" w:hAnsi="Calibri" w:cs="Calibri"/>
              </w:rPr>
            </w:pPr>
          </w:p>
          <w:p w14:paraId="7A65C98D" w14:textId="7F2A67FD" w:rsidR="001C017E" w:rsidRDefault="001C017E" w:rsidP="005235EC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64D0B67C" w14:textId="77777777" w:rsidR="00CD47FC" w:rsidRDefault="00CD47FC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Sportdag Atletiek Aalst</w:t>
            </w:r>
          </w:p>
          <w:p w14:paraId="2D9153EF" w14:textId="0EA199A5" w:rsidR="00CD47FC" w:rsidRDefault="00CD47FC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52448" behindDoc="0" locked="0" layoutInCell="1" allowOverlap="1" wp14:anchorId="6489B537" wp14:editId="70504D5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116840</wp:posOffset>
                  </wp:positionV>
                  <wp:extent cx="809625" cy="809625"/>
                  <wp:effectExtent l="0" t="0" r="9525" b="9525"/>
                  <wp:wrapSquare wrapText="bothSides"/>
                  <wp:docPr id="56" name="Afbeelding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F860591" w14:textId="06E4B287" w:rsidR="00CD47FC" w:rsidRDefault="00CD47FC" w:rsidP="005235EC">
            <w:pPr>
              <w:rPr>
                <w:rFonts w:ascii="Calibri" w:hAnsi="Calibri" w:cs="Calibri"/>
              </w:rPr>
            </w:pPr>
          </w:p>
          <w:p w14:paraId="1293CD28" w14:textId="77777777" w:rsidR="00CD47FC" w:rsidRDefault="00CD47FC" w:rsidP="005235EC">
            <w:pPr>
              <w:rPr>
                <w:rFonts w:ascii="Calibri" w:hAnsi="Calibri" w:cs="Calibri"/>
              </w:rPr>
            </w:pPr>
          </w:p>
          <w:p w14:paraId="6282B10A" w14:textId="77777777" w:rsidR="00CD47FC" w:rsidRDefault="00CD47FC" w:rsidP="005235EC">
            <w:pPr>
              <w:rPr>
                <w:rFonts w:ascii="Calibri" w:hAnsi="Calibri" w:cs="Calibri"/>
              </w:rPr>
            </w:pPr>
          </w:p>
          <w:p w14:paraId="75A7182F" w14:textId="77777777" w:rsidR="00CD47FC" w:rsidRDefault="00CD47FC" w:rsidP="005235EC">
            <w:pPr>
              <w:rPr>
                <w:rFonts w:ascii="Calibri" w:hAnsi="Calibri" w:cs="Calibri"/>
              </w:rPr>
            </w:pPr>
          </w:p>
          <w:p w14:paraId="2DF22ED2" w14:textId="2657C8E6" w:rsidR="00CD47FC" w:rsidRDefault="00CD47FC" w:rsidP="005235EC">
            <w:pPr>
              <w:rPr>
                <w:rFonts w:ascii="Calibri" w:hAnsi="Calibri" w:cs="Calibri"/>
              </w:rPr>
            </w:pPr>
          </w:p>
        </w:tc>
      </w:tr>
      <w:tr w:rsidR="005235EC" w14:paraId="5E0D8BA4" w14:textId="77777777" w:rsidTr="000A01DD">
        <w:tc>
          <w:tcPr>
            <w:tcW w:w="3209" w:type="dxa"/>
          </w:tcPr>
          <w:p w14:paraId="16AD3E75" w14:textId="7AB71296" w:rsidR="005235EC" w:rsidRDefault="0015446F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 juni 2022</w:t>
            </w:r>
          </w:p>
        </w:tc>
        <w:tc>
          <w:tcPr>
            <w:tcW w:w="3209" w:type="dxa"/>
          </w:tcPr>
          <w:p w14:paraId="79FAC737" w14:textId="2C4AAE73" w:rsidR="005235EC" w:rsidRDefault="0015446F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Alle klassen</w:t>
            </w:r>
          </w:p>
          <w:p w14:paraId="24B9709C" w14:textId="77FA4AFF" w:rsidR="005235EC" w:rsidRDefault="005235EC" w:rsidP="005235EC">
            <w:pPr>
              <w:rPr>
                <w:rFonts w:ascii="Calibri" w:hAnsi="Calibri" w:cs="Calibri"/>
              </w:rPr>
            </w:pPr>
          </w:p>
          <w:p w14:paraId="212C0BC8" w14:textId="77777777" w:rsidR="005235EC" w:rsidRDefault="005235EC" w:rsidP="005235EC">
            <w:pPr>
              <w:rPr>
                <w:rFonts w:ascii="Calibri" w:hAnsi="Calibri" w:cs="Calibri"/>
              </w:rPr>
            </w:pPr>
          </w:p>
          <w:p w14:paraId="155D970D" w14:textId="77777777" w:rsidR="005235EC" w:rsidRDefault="005235EC" w:rsidP="005235EC">
            <w:pPr>
              <w:rPr>
                <w:rFonts w:ascii="Calibri" w:hAnsi="Calibri" w:cs="Calibri"/>
              </w:rPr>
            </w:pPr>
          </w:p>
          <w:p w14:paraId="2454AF73" w14:textId="77777777" w:rsidR="005235EC" w:rsidRDefault="005235EC" w:rsidP="005235EC">
            <w:pPr>
              <w:rPr>
                <w:rFonts w:ascii="Calibri" w:hAnsi="Calibri" w:cs="Calibri"/>
              </w:rPr>
            </w:pPr>
          </w:p>
          <w:p w14:paraId="0F41D145" w14:textId="4278835F" w:rsidR="005235EC" w:rsidRDefault="005235EC" w:rsidP="005235EC">
            <w:pPr>
              <w:rPr>
                <w:rFonts w:ascii="Calibri" w:hAnsi="Calibri" w:cs="Calibri"/>
              </w:rPr>
            </w:pPr>
          </w:p>
        </w:tc>
        <w:tc>
          <w:tcPr>
            <w:tcW w:w="3210" w:type="dxa"/>
          </w:tcPr>
          <w:p w14:paraId="37EC7CC5" w14:textId="30871333" w:rsidR="005235EC" w:rsidRDefault="0015446F" w:rsidP="005235EC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Ijsjes</w:t>
            </w:r>
            <w:proofErr w:type="spellEnd"/>
            <w:r>
              <w:rPr>
                <w:rFonts w:ascii="Calibri" w:hAnsi="Calibri" w:cs="Calibri"/>
              </w:rPr>
              <w:t xml:space="preserve"> eten op school</w:t>
            </w:r>
          </w:p>
          <w:p w14:paraId="661C823F" w14:textId="48F8484B" w:rsidR="0015446F" w:rsidRDefault="0015446F" w:rsidP="005235E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712512" behindDoc="0" locked="0" layoutInCell="1" allowOverlap="1" wp14:anchorId="7AFA3AF8" wp14:editId="25A4F86D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64135</wp:posOffset>
                  </wp:positionV>
                  <wp:extent cx="1019175" cy="784225"/>
                  <wp:effectExtent l="0" t="0" r="9525" b="0"/>
                  <wp:wrapSquare wrapText="bothSides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000"/>
                          <a:stretch/>
                        </pic:blipFill>
                        <pic:spPr bwMode="auto">
                          <a:xfrm>
                            <a:off x="0" y="0"/>
                            <a:ext cx="101917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7B596D" w14:textId="2959E8E0" w:rsidR="005235EC" w:rsidRDefault="005235EC" w:rsidP="005235EC">
            <w:pPr>
              <w:rPr>
                <w:rFonts w:ascii="Calibri" w:hAnsi="Calibri" w:cs="Calibri"/>
              </w:rPr>
            </w:pPr>
          </w:p>
          <w:p w14:paraId="4522657E" w14:textId="77777777" w:rsidR="005235EC" w:rsidRDefault="005235EC" w:rsidP="005235EC">
            <w:pPr>
              <w:rPr>
                <w:rFonts w:ascii="Calibri" w:hAnsi="Calibri" w:cs="Calibri"/>
              </w:rPr>
            </w:pPr>
          </w:p>
          <w:p w14:paraId="539C63C5" w14:textId="77777777" w:rsidR="005235EC" w:rsidRDefault="005235EC" w:rsidP="005235EC">
            <w:pPr>
              <w:rPr>
                <w:rFonts w:ascii="Calibri" w:hAnsi="Calibri" w:cs="Calibri"/>
              </w:rPr>
            </w:pPr>
          </w:p>
          <w:p w14:paraId="6B05F178" w14:textId="77777777" w:rsidR="005235EC" w:rsidRDefault="005235EC" w:rsidP="005235EC">
            <w:pPr>
              <w:rPr>
                <w:rFonts w:ascii="Calibri" w:hAnsi="Calibri" w:cs="Calibri"/>
              </w:rPr>
            </w:pPr>
          </w:p>
        </w:tc>
      </w:tr>
    </w:tbl>
    <w:p w14:paraId="37A101F0" w14:textId="77777777" w:rsidR="000A01DD" w:rsidRPr="00FB676E" w:rsidRDefault="000A01DD" w:rsidP="00FB676E">
      <w:pPr>
        <w:rPr>
          <w:rFonts w:ascii="Calibri" w:hAnsi="Calibri" w:cs="Calibri"/>
        </w:rPr>
      </w:pPr>
    </w:p>
    <w:sectPr w:rsidR="000A01DD" w:rsidRPr="00FB676E" w:rsidSect="009811D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93F7A" w14:textId="77777777" w:rsidR="007A3A49" w:rsidRDefault="007A3A49" w:rsidP="00DB6AB9">
      <w:r>
        <w:separator/>
      </w:r>
    </w:p>
  </w:endnote>
  <w:endnote w:type="continuationSeparator" w:id="0">
    <w:p w14:paraId="086F91D8" w14:textId="77777777" w:rsidR="007A3A49" w:rsidRDefault="007A3A49" w:rsidP="00DB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F4D3D" w14:textId="77777777" w:rsidR="00306FAA" w:rsidRDefault="00306F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0B02" w14:textId="77777777" w:rsidR="00DB6AB9" w:rsidRPr="00B113D8" w:rsidRDefault="00F25950">
    <w:pPr>
      <w:pStyle w:val="Voettekst"/>
      <w:rPr>
        <w:rFonts w:ascii="Source Sans Pro" w:hAnsi="Source Sans Pro"/>
        <w:b/>
        <w:color w:val="D9861C"/>
      </w:rPr>
    </w:pPr>
    <w:r w:rsidRPr="00B113D8">
      <w:rPr>
        <w:rFonts w:ascii="Source Sans Pro" w:hAnsi="Source Sans Pro"/>
        <w:b/>
        <w:noProof/>
        <w:color w:val="D9861C"/>
      </w:rPr>
      <w:drawing>
        <wp:anchor distT="0" distB="0" distL="114300" distR="114300" simplePos="0" relativeHeight="251659264" behindDoc="0" locked="0" layoutInCell="1" allowOverlap="1" wp14:anchorId="67D6D64F" wp14:editId="37E88099">
          <wp:simplePos x="0" y="0"/>
          <wp:positionH relativeFrom="margin">
            <wp:align>right</wp:align>
          </wp:positionH>
          <wp:positionV relativeFrom="paragraph">
            <wp:posOffset>106680</wp:posOffset>
          </wp:positionV>
          <wp:extent cx="1295400" cy="395605"/>
          <wp:effectExtent l="0" t="0" r="0" b="444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ÑIGO (bronbestand)ps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B6AB9" w:rsidRPr="00B113D8">
      <w:rPr>
        <w:rFonts w:ascii="Source Sans Pro" w:hAnsi="Source Sans Pro"/>
        <w:b/>
        <w:color w:val="D9861C"/>
      </w:rPr>
      <w:t>Bu</w:t>
    </w:r>
    <w:r w:rsidR="00306FAA">
      <w:rPr>
        <w:rFonts w:ascii="Source Sans Pro" w:hAnsi="Source Sans Pro"/>
        <w:b/>
        <w:color w:val="D9861C"/>
      </w:rPr>
      <w:t>BaO</w:t>
    </w:r>
    <w:proofErr w:type="spellEnd"/>
    <w:r w:rsidR="00306FAA">
      <w:rPr>
        <w:rFonts w:ascii="Source Sans Pro" w:hAnsi="Source Sans Pro"/>
        <w:b/>
        <w:color w:val="D9861C"/>
      </w:rPr>
      <w:t xml:space="preserve"> De Zonneroos</w:t>
    </w:r>
  </w:p>
  <w:p w14:paraId="64301C93" w14:textId="4D8BBA03" w:rsidR="00DB6AB9" w:rsidRDefault="00DB6AB9">
    <w:pPr>
      <w:pStyle w:val="Voettekst"/>
      <w:rPr>
        <w:rFonts w:ascii="Source Sans Pro" w:hAnsi="Source Sans Pro"/>
      </w:rPr>
    </w:pPr>
    <w:r>
      <w:rPr>
        <w:rFonts w:ascii="Source Sans Pro" w:hAnsi="Source Sans Pro"/>
      </w:rPr>
      <w:t xml:space="preserve">Botermelkstraat 201 – 9300 Aalst – T. </w:t>
    </w:r>
    <w:r w:rsidR="00464F67">
      <w:rPr>
        <w:rFonts w:ascii="Source Sans Pro" w:hAnsi="Source Sans Pro"/>
      </w:rPr>
      <w:t>053/38 28 20</w:t>
    </w:r>
  </w:p>
  <w:p w14:paraId="24C50CDE" w14:textId="77777777" w:rsidR="00DB6AB9" w:rsidRPr="00DB6AB9" w:rsidRDefault="007A3A49">
    <w:pPr>
      <w:pStyle w:val="Voettekst"/>
      <w:rPr>
        <w:rFonts w:ascii="Source Sans Pro" w:hAnsi="Source Sans Pro"/>
      </w:rPr>
    </w:pPr>
    <w:hyperlink r:id="rId2" w:history="1">
      <w:r w:rsidR="00DB6AB9" w:rsidRPr="00DB6AB9">
        <w:rPr>
          <w:rStyle w:val="Hyperlink"/>
          <w:rFonts w:ascii="Source Sans Pro" w:hAnsi="Source Sans Pro"/>
          <w:color w:val="auto"/>
          <w:u w:val="none"/>
        </w:rPr>
        <w:t>secretariaat@</w:t>
      </w:r>
      <w:r w:rsidR="00306FAA">
        <w:rPr>
          <w:rStyle w:val="Hyperlink"/>
          <w:rFonts w:ascii="Source Sans Pro" w:hAnsi="Source Sans Pro"/>
          <w:color w:val="auto"/>
          <w:u w:val="none"/>
        </w:rPr>
        <w:t>zonnerooslevensvreugde</w:t>
      </w:r>
      <w:r w:rsidR="00DB6AB9" w:rsidRPr="00DB6AB9">
        <w:rPr>
          <w:rStyle w:val="Hyperlink"/>
          <w:rFonts w:ascii="Source Sans Pro" w:hAnsi="Source Sans Pro"/>
          <w:color w:val="auto"/>
          <w:u w:val="none"/>
        </w:rPr>
        <w:t>.be</w:t>
      </w:r>
    </w:hyperlink>
  </w:p>
  <w:p w14:paraId="368B75D8" w14:textId="77777777" w:rsidR="00DB6AB9" w:rsidRPr="00306FAA" w:rsidRDefault="00306FAA" w:rsidP="00F25950">
    <w:pPr>
      <w:pStyle w:val="Voettekst"/>
      <w:tabs>
        <w:tab w:val="clear" w:pos="9072"/>
        <w:tab w:val="right" w:pos="9638"/>
      </w:tabs>
      <w:rPr>
        <w:rFonts w:ascii="Source Sans Pro" w:hAnsi="Source Sans Pro"/>
        <w:color w:val="7B9B3D"/>
        <w:sz w:val="18"/>
        <w:szCs w:val="18"/>
      </w:rPr>
    </w:pPr>
    <w:r w:rsidRPr="00306FAA">
      <w:rPr>
        <w:rStyle w:val="Hyperlink"/>
        <w:rFonts w:ascii="Source Sans Pro" w:hAnsi="Source Sans Pro"/>
        <w:color w:val="7B9B3D"/>
        <w:u w:val="none"/>
      </w:rPr>
      <w:t>www.zonneroos.be</w:t>
    </w:r>
    <w:r w:rsidR="00F25950" w:rsidRPr="00306FAA">
      <w:rPr>
        <w:rFonts w:ascii="Source Sans Pro" w:hAnsi="Source Sans Pro"/>
        <w:color w:val="7B9B3D"/>
      </w:rPr>
      <w:tab/>
    </w:r>
    <w:r w:rsidR="00F25950" w:rsidRPr="00306FAA">
      <w:rPr>
        <w:rFonts w:ascii="Source Sans Pro" w:hAnsi="Source Sans Pro"/>
        <w:color w:val="7B9B3D"/>
      </w:rPr>
      <w:tab/>
    </w:r>
    <w:r w:rsidR="00F25950" w:rsidRPr="00306FAA">
      <w:rPr>
        <w:rFonts w:ascii="Source Sans Pro" w:hAnsi="Source Sans Pro"/>
        <w:sz w:val="16"/>
        <w:szCs w:val="16"/>
      </w:rPr>
      <w:t xml:space="preserve">vzw </w:t>
    </w:r>
    <w:proofErr w:type="spellStart"/>
    <w:r w:rsidR="00F25950" w:rsidRPr="00306FAA">
      <w:rPr>
        <w:rFonts w:ascii="Source Sans Pro" w:hAnsi="Source Sans Pro"/>
        <w:sz w:val="16"/>
        <w:szCs w:val="16"/>
      </w:rPr>
      <w:t>Iñigo</w:t>
    </w:r>
    <w:proofErr w:type="spellEnd"/>
    <w:r w:rsidR="00F25950" w:rsidRPr="00306FAA">
      <w:rPr>
        <w:rFonts w:ascii="Source Sans Pro" w:hAnsi="Source Sans Pro"/>
        <w:sz w:val="16"/>
        <w:szCs w:val="16"/>
      </w:rPr>
      <w:t xml:space="preserve">, </w:t>
    </w:r>
    <w:proofErr w:type="spellStart"/>
    <w:r w:rsidR="00F25950" w:rsidRPr="00306FAA">
      <w:rPr>
        <w:rFonts w:ascii="Source Sans Pro" w:hAnsi="Source Sans Pro"/>
        <w:sz w:val="16"/>
        <w:szCs w:val="16"/>
      </w:rPr>
      <w:t>Ignatiaanse</w:t>
    </w:r>
    <w:proofErr w:type="spellEnd"/>
    <w:r w:rsidR="00F25950" w:rsidRPr="00306FAA">
      <w:rPr>
        <w:rFonts w:ascii="Source Sans Pro" w:hAnsi="Source Sans Pro"/>
        <w:sz w:val="16"/>
        <w:szCs w:val="16"/>
      </w:rPr>
      <w:t xml:space="preserve"> scholen – Pontstraat 7 – 9300 Aalst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70DE" w14:textId="77777777" w:rsidR="00306FAA" w:rsidRDefault="00306F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71E5" w14:textId="77777777" w:rsidR="007A3A49" w:rsidRDefault="007A3A49" w:rsidP="00DB6AB9">
      <w:r>
        <w:separator/>
      </w:r>
    </w:p>
  </w:footnote>
  <w:footnote w:type="continuationSeparator" w:id="0">
    <w:p w14:paraId="15CEE983" w14:textId="77777777" w:rsidR="007A3A49" w:rsidRDefault="007A3A49" w:rsidP="00DB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17F9E" w14:textId="77777777" w:rsidR="00306FAA" w:rsidRDefault="00306FA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883D" w14:textId="77777777" w:rsidR="00DB6AB9" w:rsidRDefault="009B6CA5">
    <w:pPr>
      <w:pStyle w:val="Koptekst"/>
    </w:pPr>
    <w:r>
      <w:rPr>
        <w:noProof/>
      </w:rPr>
      <w:drawing>
        <wp:inline distT="0" distB="0" distL="0" distR="0" wp14:anchorId="73E1EB6D" wp14:editId="3D119D93">
          <wp:extent cx="2160446" cy="720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vensvreugde scholen_BuBaO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44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57788" w14:textId="77777777" w:rsidR="00DB6AB9" w:rsidRDefault="00DB6AB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5CCC" w14:textId="77777777" w:rsidR="00306FAA" w:rsidRDefault="00306FA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3E1C"/>
    <w:multiLevelType w:val="hybridMultilevel"/>
    <w:tmpl w:val="DAE420F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A9A"/>
    <w:multiLevelType w:val="hybridMultilevel"/>
    <w:tmpl w:val="B11636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D5418"/>
    <w:multiLevelType w:val="hybridMultilevel"/>
    <w:tmpl w:val="2B98DA64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7246"/>
    <w:multiLevelType w:val="hybridMultilevel"/>
    <w:tmpl w:val="8328FEE0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4E01"/>
    <w:multiLevelType w:val="hybridMultilevel"/>
    <w:tmpl w:val="6E46005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F23E9"/>
    <w:multiLevelType w:val="hybridMultilevel"/>
    <w:tmpl w:val="AC0017B4"/>
    <w:lvl w:ilvl="0" w:tplc="08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2811CAF"/>
    <w:multiLevelType w:val="hybridMultilevel"/>
    <w:tmpl w:val="29A879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31E35"/>
    <w:multiLevelType w:val="hybridMultilevel"/>
    <w:tmpl w:val="413E6EC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E3A53"/>
    <w:multiLevelType w:val="hybridMultilevel"/>
    <w:tmpl w:val="55947716"/>
    <w:lvl w:ilvl="0" w:tplc="AB4AADC8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122FC5"/>
    <w:multiLevelType w:val="hybridMultilevel"/>
    <w:tmpl w:val="B67EA318"/>
    <w:lvl w:ilvl="0" w:tplc="0413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64E40638">
      <w:numFmt w:val="bullet"/>
      <w:lvlText w:val="-"/>
      <w:lvlJc w:val="left"/>
      <w:pPr>
        <w:ind w:left="1500" w:hanging="360"/>
      </w:pPr>
      <w:rPr>
        <w:rFonts w:ascii="Century Gothic" w:eastAsia="Times New Roman" w:hAnsi="Century Gothic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4410A88"/>
    <w:multiLevelType w:val="hybridMultilevel"/>
    <w:tmpl w:val="6FAA58DA"/>
    <w:lvl w:ilvl="0" w:tplc="36E8E30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84FD0"/>
    <w:multiLevelType w:val="hybridMultilevel"/>
    <w:tmpl w:val="4372C314"/>
    <w:lvl w:ilvl="0" w:tplc="08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C1E28F5"/>
    <w:multiLevelType w:val="hybridMultilevel"/>
    <w:tmpl w:val="744AB51C"/>
    <w:lvl w:ilvl="0" w:tplc="03D6868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4199E"/>
    <w:multiLevelType w:val="hybridMultilevel"/>
    <w:tmpl w:val="0C265B6E"/>
    <w:lvl w:ilvl="0" w:tplc="66180A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01D8C"/>
    <w:multiLevelType w:val="hybridMultilevel"/>
    <w:tmpl w:val="D34E17EC"/>
    <w:lvl w:ilvl="0" w:tplc="668678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23FED"/>
    <w:multiLevelType w:val="hybridMultilevel"/>
    <w:tmpl w:val="FD8A3BC4"/>
    <w:lvl w:ilvl="0" w:tplc="901E668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62D3E"/>
    <w:multiLevelType w:val="hybridMultilevel"/>
    <w:tmpl w:val="D1CE79A8"/>
    <w:lvl w:ilvl="0" w:tplc="02B8B752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13"/>
  </w:num>
  <w:num w:numId="9">
    <w:abstractNumId w:val="14"/>
  </w:num>
  <w:num w:numId="10">
    <w:abstractNumId w:val="11"/>
  </w:num>
  <w:num w:numId="11">
    <w:abstractNumId w:val="3"/>
  </w:num>
  <w:num w:numId="12">
    <w:abstractNumId w:val="16"/>
  </w:num>
  <w:num w:numId="13">
    <w:abstractNumId w:val="6"/>
  </w:num>
  <w:num w:numId="14">
    <w:abstractNumId w:val="15"/>
  </w:num>
  <w:num w:numId="15">
    <w:abstractNumId w:val="8"/>
  </w:num>
  <w:num w:numId="16">
    <w:abstractNumId w:val="0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AB9"/>
    <w:rsid w:val="000408EC"/>
    <w:rsid w:val="00042D4D"/>
    <w:rsid w:val="00043131"/>
    <w:rsid w:val="00070C7B"/>
    <w:rsid w:val="000762F0"/>
    <w:rsid w:val="000A01DD"/>
    <w:rsid w:val="000E0663"/>
    <w:rsid w:val="001034E7"/>
    <w:rsid w:val="001041BA"/>
    <w:rsid w:val="00107611"/>
    <w:rsid w:val="00112678"/>
    <w:rsid w:val="0015446F"/>
    <w:rsid w:val="001633A8"/>
    <w:rsid w:val="00164F7A"/>
    <w:rsid w:val="001807AE"/>
    <w:rsid w:val="001C017E"/>
    <w:rsid w:val="002058B6"/>
    <w:rsid w:val="00227EE5"/>
    <w:rsid w:val="00270513"/>
    <w:rsid w:val="002743EE"/>
    <w:rsid w:val="0028247F"/>
    <w:rsid w:val="002C511E"/>
    <w:rsid w:val="002F77AD"/>
    <w:rsid w:val="00306FAA"/>
    <w:rsid w:val="0031534E"/>
    <w:rsid w:val="003C155A"/>
    <w:rsid w:val="003D31EE"/>
    <w:rsid w:val="003F1FB1"/>
    <w:rsid w:val="00464F67"/>
    <w:rsid w:val="004673B1"/>
    <w:rsid w:val="004A577F"/>
    <w:rsid w:val="004F623F"/>
    <w:rsid w:val="005235EC"/>
    <w:rsid w:val="00525D59"/>
    <w:rsid w:val="0056376B"/>
    <w:rsid w:val="00575B5C"/>
    <w:rsid w:val="005E7C6F"/>
    <w:rsid w:val="006429B3"/>
    <w:rsid w:val="00662571"/>
    <w:rsid w:val="006D1D54"/>
    <w:rsid w:val="006D422F"/>
    <w:rsid w:val="006F20EC"/>
    <w:rsid w:val="006F2F6A"/>
    <w:rsid w:val="00726BEE"/>
    <w:rsid w:val="00746E0E"/>
    <w:rsid w:val="00773C02"/>
    <w:rsid w:val="007A3A49"/>
    <w:rsid w:val="008333F7"/>
    <w:rsid w:val="008636EC"/>
    <w:rsid w:val="00876033"/>
    <w:rsid w:val="008D282A"/>
    <w:rsid w:val="00912AFE"/>
    <w:rsid w:val="00962481"/>
    <w:rsid w:val="009811D6"/>
    <w:rsid w:val="00983CEB"/>
    <w:rsid w:val="00995227"/>
    <w:rsid w:val="009B6CA5"/>
    <w:rsid w:val="009B6E36"/>
    <w:rsid w:val="009F6B1F"/>
    <w:rsid w:val="00A42AA8"/>
    <w:rsid w:val="00A43CEA"/>
    <w:rsid w:val="00A51A04"/>
    <w:rsid w:val="00AC177D"/>
    <w:rsid w:val="00B113D8"/>
    <w:rsid w:val="00B465F4"/>
    <w:rsid w:val="00B8098C"/>
    <w:rsid w:val="00B93456"/>
    <w:rsid w:val="00BA1A5B"/>
    <w:rsid w:val="00BC578D"/>
    <w:rsid w:val="00BD3711"/>
    <w:rsid w:val="00C16850"/>
    <w:rsid w:val="00C40452"/>
    <w:rsid w:val="00CC364B"/>
    <w:rsid w:val="00CD342F"/>
    <w:rsid w:val="00CD47FC"/>
    <w:rsid w:val="00D13562"/>
    <w:rsid w:val="00D41CFC"/>
    <w:rsid w:val="00D6052B"/>
    <w:rsid w:val="00D62FCC"/>
    <w:rsid w:val="00DA2BD3"/>
    <w:rsid w:val="00DA385B"/>
    <w:rsid w:val="00DB612B"/>
    <w:rsid w:val="00DB6AB9"/>
    <w:rsid w:val="00DC44ED"/>
    <w:rsid w:val="00DE7E3E"/>
    <w:rsid w:val="00DF5A3E"/>
    <w:rsid w:val="00E02BD7"/>
    <w:rsid w:val="00E15F83"/>
    <w:rsid w:val="00E35AF3"/>
    <w:rsid w:val="00E4096A"/>
    <w:rsid w:val="00E8174A"/>
    <w:rsid w:val="00ED1D67"/>
    <w:rsid w:val="00EE35D0"/>
    <w:rsid w:val="00EF738B"/>
    <w:rsid w:val="00F212E4"/>
    <w:rsid w:val="00F25950"/>
    <w:rsid w:val="00F65858"/>
    <w:rsid w:val="00F72542"/>
    <w:rsid w:val="00F935AF"/>
    <w:rsid w:val="00F96C04"/>
    <w:rsid w:val="00FA596E"/>
    <w:rsid w:val="00FB676E"/>
    <w:rsid w:val="00FF2FE4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EE8E0"/>
  <w15:chartTrackingRefBased/>
  <w15:docId w15:val="{99297A67-F693-4A1D-98A5-B8BB67733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Kop1">
    <w:name w:val="heading 1"/>
    <w:basedOn w:val="Standaard"/>
    <w:next w:val="Standaard"/>
    <w:link w:val="Kop1Char"/>
    <w:uiPriority w:val="9"/>
    <w:qFormat/>
    <w:rsid w:val="00B465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705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B6A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6AB9"/>
  </w:style>
  <w:style w:type="paragraph" w:styleId="Voettekst">
    <w:name w:val="footer"/>
    <w:basedOn w:val="Standaard"/>
    <w:link w:val="VoettekstChar"/>
    <w:uiPriority w:val="99"/>
    <w:unhideWhenUsed/>
    <w:rsid w:val="00DB6A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6AB9"/>
  </w:style>
  <w:style w:type="character" w:styleId="Hyperlink">
    <w:name w:val="Hyperlink"/>
    <w:basedOn w:val="Standaardalinea-lettertype"/>
    <w:uiPriority w:val="99"/>
    <w:unhideWhenUsed/>
    <w:rsid w:val="00DB6AB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6AB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16850"/>
    <w:pPr>
      <w:ind w:left="720"/>
      <w:contextualSpacing/>
    </w:pPr>
    <w:rPr>
      <w:rFonts w:ascii="Tahoma" w:eastAsia="Calibri" w:hAnsi="Tahoma" w:cstheme="majorBidi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7051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table" w:styleId="Tabelraster">
    <w:name w:val="Table Grid"/>
    <w:basedOn w:val="Standaardtabel"/>
    <w:uiPriority w:val="59"/>
    <w:rsid w:val="002705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Standaard"/>
    <w:rsid w:val="00F72542"/>
    <w:rPr>
      <w:rFonts w:ascii="Calibri" w:eastAsiaTheme="minorHAnsi" w:hAnsi="Calibri" w:cs="Calibri"/>
      <w:sz w:val="22"/>
      <w:szCs w:val="2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C578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578D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Kop1Char">
    <w:name w:val="Kop 1 Char"/>
    <w:basedOn w:val="Standaardalinea-lettertype"/>
    <w:link w:val="Kop1"/>
    <w:uiPriority w:val="9"/>
    <w:rsid w:val="00B465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busolevensvreugde.be" TargetMode="External"/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341D-B102-4A2E-9297-80206D13D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Ridder</dc:creator>
  <cp:keywords/>
  <dc:description/>
  <cp:lastModifiedBy>Ine D'Haese</cp:lastModifiedBy>
  <cp:revision>19</cp:revision>
  <cp:lastPrinted>2022-04-22T06:52:00Z</cp:lastPrinted>
  <dcterms:created xsi:type="dcterms:W3CDTF">2022-04-20T07:40:00Z</dcterms:created>
  <dcterms:modified xsi:type="dcterms:W3CDTF">2022-04-22T06:54:00Z</dcterms:modified>
</cp:coreProperties>
</file>